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3AC21" w14:textId="5B3FB278" w:rsidR="00134173" w:rsidRPr="002608AB" w:rsidRDefault="00134173" w:rsidP="00134173">
      <w:pPr>
        <w:rPr>
          <w:color w:val="003399"/>
        </w:rPr>
      </w:pPr>
      <w:bookmarkStart w:id="0" w:name="_GoBack"/>
      <w:bookmarkEnd w:id="0"/>
    </w:p>
    <w:p w14:paraId="3F6F6E57" w14:textId="728841E3" w:rsidR="00134173" w:rsidRPr="002608AB" w:rsidRDefault="00134173" w:rsidP="00134173">
      <w:pPr>
        <w:rPr>
          <w:color w:val="003399"/>
        </w:rPr>
      </w:pPr>
    </w:p>
    <w:p w14:paraId="30E8DF4A" w14:textId="2F2DB15F" w:rsidR="00134173" w:rsidRPr="002608AB" w:rsidRDefault="00134173" w:rsidP="00134173">
      <w:pPr>
        <w:rPr>
          <w:color w:val="003399"/>
        </w:rPr>
      </w:pPr>
    </w:p>
    <w:p w14:paraId="06FA5498" w14:textId="334EACD7" w:rsidR="002B43AE" w:rsidRPr="002608AB" w:rsidRDefault="002B43AE" w:rsidP="00134173">
      <w:pPr>
        <w:rPr>
          <w:color w:val="003399"/>
        </w:rPr>
      </w:pPr>
    </w:p>
    <w:p w14:paraId="6C497BBC" w14:textId="5A1CCE03" w:rsidR="002B43AE" w:rsidRPr="002608AB" w:rsidRDefault="002B43AE" w:rsidP="00134173">
      <w:pPr>
        <w:rPr>
          <w:color w:val="003399"/>
        </w:rPr>
      </w:pPr>
    </w:p>
    <w:p w14:paraId="1E182687" w14:textId="1F8ACFED" w:rsidR="002B43AE" w:rsidRPr="002608AB" w:rsidRDefault="002B43AE" w:rsidP="00134173">
      <w:pPr>
        <w:rPr>
          <w:color w:val="003399"/>
        </w:rPr>
      </w:pPr>
    </w:p>
    <w:p w14:paraId="2B578A7F" w14:textId="5868E3FB" w:rsidR="002B43AE" w:rsidRPr="002608AB" w:rsidRDefault="002B43AE" w:rsidP="00134173">
      <w:pPr>
        <w:rPr>
          <w:color w:val="003399"/>
        </w:rPr>
      </w:pPr>
    </w:p>
    <w:p w14:paraId="4AFEF6B7" w14:textId="60FD9E8D" w:rsidR="002B43AE" w:rsidRDefault="002B43AE" w:rsidP="00134173">
      <w:pPr>
        <w:rPr>
          <w:color w:val="003399"/>
        </w:rPr>
      </w:pPr>
    </w:p>
    <w:p w14:paraId="7CB87896" w14:textId="4BF70BE0" w:rsidR="002608AB" w:rsidRDefault="002608AB" w:rsidP="00134173">
      <w:pPr>
        <w:rPr>
          <w:color w:val="003399"/>
        </w:rPr>
      </w:pPr>
    </w:p>
    <w:p w14:paraId="5F8F741A" w14:textId="77777777" w:rsidR="002608AB" w:rsidRPr="002608AB" w:rsidRDefault="002608AB" w:rsidP="00134173">
      <w:pPr>
        <w:rPr>
          <w:color w:val="003399"/>
        </w:rPr>
      </w:pPr>
    </w:p>
    <w:p w14:paraId="38ADF6F3" w14:textId="04E79C20" w:rsidR="002B43AE" w:rsidRPr="002608AB" w:rsidRDefault="002B43AE" w:rsidP="00134173">
      <w:pPr>
        <w:rPr>
          <w:color w:val="003399"/>
        </w:rPr>
      </w:pPr>
    </w:p>
    <w:p w14:paraId="445D34EB" w14:textId="77777777" w:rsidR="002B43AE" w:rsidRPr="002608AB" w:rsidRDefault="002B43AE" w:rsidP="00134173">
      <w:pPr>
        <w:rPr>
          <w:color w:val="003399"/>
        </w:rPr>
      </w:pPr>
    </w:p>
    <w:p w14:paraId="70CAF1FF" w14:textId="31C5A351" w:rsidR="002733F6" w:rsidRPr="00711A6C" w:rsidRDefault="00B575D2" w:rsidP="00D32BEF">
      <w:pPr>
        <w:spacing w:line="276" w:lineRule="auto"/>
        <w:rPr>
          <w:b/>
          <w:color w:val="003399"/>
          <w:sz w:val="72"/>
          <w:szCs w:val="72"/>
        </w:rPr>
      </w:pPr>
      <w:r w:rsidRPr="00711A6C">
        <w:rPr>
          <w:b/>
          <w:color w:val="003399"/>
          <w:sz w:val="72"/>
          <w:szCs w:val="72"/>
        </w:rPr>
        <w:t xml:space="preserve">Access </w:t>
      </w:r>
      <w:r w:rsidR="00D32BEF" w:rsidRPr="00711A6C">
        <w:rPr>
          <w:b/>
          <w:color w:val="003399"/>
          <w:sz w:val="72"/>
          <w:szCs w:val="72"/>
        </w:rPr>
        <w:t>A</w:t>
      </w:r>
      <w:r w:rsidRPr="00711A6C">
        <w:rPr>
          <w:b/>
          <w:color w:val="003399"/>
          <w:sz w:val="72"/>
          <w:szCs w:val="72"/>
        </w:rPr>
        <w:t xml:space="preserve">rrangements </w:t>
      </w:r>
      <w:r w:rsidR="00D32BEF" w:rsidRPr="00711A6C">
        <w:rPr>
          <w:b/>
          <w:color w:val="003399"/>
          <w:sz w:val="72"/>
          <w:szCs w:val="72"/>
        </w:rPr>
        <w:t>P</w:t>
      </w:r>
      <w:r w:rsidRPr="00711A6C">
        <w:rPr>
          <w:b/>
          <w:color w:val="003399"/>
          <w:sz w:val="72"/>
          <w:szCs w:val="72"/>
        </w:rPr>
        <w:t>olicy</w:t>
      </w:r>
    </w:p>
    <w:p w14:paraId="34B2B4DB" w14:textId="40957069" w:rsidR="00134173" w:rsidRPr="00711A6C" w:rsidRDefault="00134173" w:rsidP="001D489A">
      <w:pPr>
        <w:rPr>
          <w:b/>
          <w:color w:val="FF3300"/>
          <w:sz w:val="72"/>
          <w:szCs w:val="72"/>
        </w:rPr>
      </w:pPr>
      <w:r w:rsidRPr="00711A6C">
        <w:rPr>
          <w:color w:val="FF3300"/>
          <w:sz w:val="72"/>
          <w:szCs w:val="72"/>
        </w:rPr>
        <w:t>20</w:t>
      </w:r>
      <w:r w:rsidR="001D489A" w:rsidRPr="00711A6C">
        <w:rPr>
          <w:color w:val="FF3300"/>
          <w:sz w:val="72"/>
          <w:szCs w:val="72"/>
        </w:rPr>
        <w:t>2</w:t>
      </w:r>
      <w:r w:rsidR="002608AB" w:rsidRPr="00711A6C">
        <w:rPr>
          <w:color w:val="FF3300"/>
          <w:sz w:val="72"/>
          <w:szCs w:val="72"/>
        </w:rPr>
        <w:t>1</w:t>
      </w:r>
      <w:r w:rsidRPr="00711A6C">
        <w:rPr>
          <w:color w:val="FF3300"/>
          <w:sz w:val="72"/>
          <w:szCs w:val="72"/>
        </w:rPr>
        <w:t>/</w:t>
      </w:r>
      <w:r w:rsidR="00F642BC" w:rsidRPr="00711A6C">
        <w:rPr>
          <w:color w:val="FF3300"/>
          <w:sz w:val="72"/>
          <w:szCs w:val="72"/>
        </w:rPr>
        <w:t>2</w:t>
      </w:r>
      <w:r w:rsidR="002608AB" w:rsidRPr="00711A6C">
        <w:rPr>
          <w:color w:val="FF3300"/>
          <w:sz w:val="72"/>
          <w:szCs w:val="72"/>
        </w:rPr>
        <w:t>2</w:t>
      </w:r>
    </w:p>
    <w:p w14:paraId="46D0FAB8" w14:textId="77777777" w:rsidR="00134173" w:rsidRPr="00711A6C" w:rsidRDefault="00134173" w:rsidP="00134173">
      <w:pPr>
        <w:autoSpaceDE w:val="0"/>
        <w:autoSpaceDN w:val="0"/>
        <w:adjustRightInd w:val="0"/>
        <w:spacing w:line="276" w:lineRule="auto"/>
        <w:rPr>
          <w:szCs w:val="24"/>
        </w:rPr>
      </w:pPr>
    </w:p>
    <w:p w14:paraId="5A2F316B" w14:textId="77777777" w:rsidR="00134173" w:rsidRPr="00711A6C" w:rsidRDefault="00134173" w:rsidP="00134173">
      <w:pPr>
        <w:autoSpaceDE w:val="0"/>
        <w:autoSpaceDN w:val="0"/>
        <w:adjustRightInd w:val="0"/>
        <w:spacing w:line="276" w:lineRule="auto"/>
        <w:rPr>
          <w:szCs w:val="24"/>
        </w:rPr>
      </w:pPr>
    </w:p>
    <w:p w14:paraId="5F87C823" w14:textId="77777777" w:rsidR="00134173" w:rsidRPr="00711A6C" w:rsidRDefault="00134173" w:rsidP="00134173">
      <w:pPr>
        <w:autoSpaceDE w:val="0"/>
        <w:autoSpaceDN w:val="0"/>
        <w:adjustRightInd w:val="0"/>
        <w:spacing w:line="276" w:lineRule="auto"/>
        <w:rPr>
          <w:szCs w:val="24"/>
        </w:rPr>
      </w:pPr>
    </w:p>
    <w:p w14:paraId="7715C0A0" w14:textId="77777777" w:rsidR="00134173" w:rsidRPr="00711A6C" w:rsidRDefault="00134173" w:rsidP="00134173">
      <w:pPr>
        <w:autoSpaceDE w:val="0"/>
        <w:autoSpaceDN w:val="0"/>
        <w:adjustRightInd w:val="0"/>
        <w:spacing w:line="276" w:lineRule="auto"/>
        <w:rPr>
          <w:szCs w:val="24"/>
        </w:rPr>
      </w:pPr>
    </w:p>
    <w:p w14:paraId="188BB922" w14:textId="46C3E52D" w:rsidR="00134173" w:rsidRPr="00711A6C" w:rsidRDefault="00134173" w:rsidP="00134173">
      <w:pPr>
        <w:autoSpaceDE w:val="0"/>
        <w:autoSpaceDN w:val="0"/>
        <w:adjustRightInd w:val="0"/>
        <w:spacing w:line="276" w:lineRule="auto"/>
        <w:rPr>
          <w:szCs w:val="24"/>
        </w:rPr>
      </w:pPr>
    </w:p>
    <w:p w14:paraId="314A2A44" w14:textId="77777777" w:rsidR="002B43AE" w:rsidRPr="00711A6C" w:rsidRDefault="002B43AE" w:rsidP="00134173">
      <w:pPr>
        <w:autoSpaceDE w:val="0"/>
        <w:autoSpaceDN w:val="0"/>
        <w:adjustRightInd w:val="0"/>
        <w:spacing w:line="276" w:lineRule="auto"/>
        <w:rPr>
          <w:szCs w:val="24"/>
        </w:rPr>
      </w:pPr>
    </w:p>
    <w:p w14:paraId="4349FC55" w14:textId="15938DFD" w:rsidR="00134173" w:rsidRPr="00711A6C" w:rsidRDefault="00134173" w:rsidP="00134173">
      <w:pPr>
        <w:autoSpaceDE w:val="0"/>
        <w:autoSpaceDN w:val="0"/>
        <w:adjustRightInd w:val="0"/>
        <w:spacing w:line="276" w:lineRule="auto"/>
        <w:rPr>
          <w:szCs w:val="24"/>
        </w:rPr>
      </w:pPr>
    </w:p>
    <w:p w14:paraId="58BAE8D1" w14:textId="43D678FB" w:rsidR="000831C0" w:rsidRPr="00711A6C" w:rsidRDefault="000831C0" w:rsidP="00134173">
      <w:pPr>
        <w:autoSpaceDE w:val="0"/>
        <w:autoSpaceDN w:val="0"/>
        <w:adjustRightInd w:val="0"/>
        <w:spacing w:line="276" w:lineRule="auto"/>
        <w:rPr>
          <w:szCs w:val="24"/>
        </w:rPr>
      </w:pPr>
    </w:p>
    <w:p w14:paraId="15EC2042" w14:textId="1E9E4D1C" w:rsidR="00B575D2" w:rsidRPr="00711A6C" w:rsidRDefault="00B575D2" w:rsidP="00134173">
      <w:pPr>
        <w:autoSpaceDE w:val="0"/>
        <w:autoSpaceDN w:val="0"/>
        <w:adjustRightInd w:val="0"/>
        <w:spacing w:line="276" w:lineRule="auto"/>
        <w:rPr>
          <w:szCs w:val="24"/>
        </w:rPr>
      </w:pPr>
    </w:p>
    <w:p w14:paraId="3A00E970" w14:textId="77777777" w:rsidR="00B575D2" w:rsidRPr="00711A6C" w:rsidRDefault="00B575D2" w:rsidP="00134173">
      <w:pPr>
        <w:autoSpaceDE w:val="0"/>
        <w:autoSpaceDN w:val="0"/>
        <w:adjustRightInd w:val="0"/>
        <w:spacing w:line="276" w:lineRule="auto"/>
        <w:rPr>
          <w:szCs w:val="24"/>
        </w:rPr>
      </w:pPr>
    </w:p>
    <w:p w14:paraId="4B54B8B5" w14:textId="77777777" w:rsidR="000831C0" w:rsidRPr="00711A6C" w:rsidRDefault="000831C0" w:rsidP="00134173">
      <w:pPr>
        <w:autoSpaceDE w:val="0"/>
        <w:autoSpaceDN w:val="0"/>
        <w:adjustRightInd w:val="0"/>
        <w:spacing w:line="276" w:lineRule="auto"/>
        <w:rPr>
          <w:szCs w:val="24"/>
        </w:rPr>
      </w:pPr>
    </w:p>
    <w:p w14:paraId="3539917D" w14:textId="158BA006" w:rsidR="001D489A" w:rsidRPr="00711A6C" w:rsidRDefault="00134173" w:rsidP="001D489A">
      <w:pPr>
        <w:spacing w:line="276" w:lineRule="auto"/>
        <w:rPr>
          <w:szCs w:val="24"/>
        </w:rPr>
      </w:pPr>
      <w:r w:rsidRPr="00711A6C">
        <w:rPr>
          <w:szCs w:val="24"/>
        </w:rPr>
        <w:t>Th</w:t>
      </w:r>
      <w:r w:rsidR="00D46407" w:rsidRPr="00711A6C">
        <w:rPr>
          <w:szCs w:val="24"/>
        </w:rPr>
        <w:t xml:space="preserve">is </w:t>
      </w:r>
      <w:r w:rsidR="00844861" w:rsidRPr="00711A6C">
        <w:rPr>
          <w:szCs w:val="24"/>
        </w:rPr>
        <w:t>policy</w:t>
      </w:r>
      <w:r w:rsidR="00D46407" w:rsidRPr="00711A6C">
        <w:rPr>
          <w:szCs w:val="24"/>
        </w:rPr>
        <w:t xml:space="preserve"> is</w:t>
      </w:r>
      <w:r w:rsidRPr="00711A6C">
        <w:rPr>
          <w:szCs w:val="24"/>
        </w:rPr>
        <w:t xml:space="preserve"> reviewed annually to ensure compliance with current regulations</w:t>
      </w:r>
      <w:bookmarkStart w:id="1" w:name="_Toc490256598"/>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1D489A" w:rsidRPr="00711A6C" w14:paraId="1BC2C765" w14:textId="77777777" w:rsidTr="00DF466A">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7C8F2D1E" w14:textId="77777777" w:rsidR="001D489A" w:rsidRPr="00711A6C" w:rsidRDefault="001D489A" w:rsidP="00DF466A">
            <w:pPr>
              <w:spacing w:line="276" w:lineRule="auto"/>
              <w:rPr>
                <w:rFonts w:ascii="Verdana" w:hAnsi="Verdana" w:cs="Arial"/>
                <w:sz w:val="18"/>
                <w:szCs w:val="18"/>
              </w:rPr>
            </w:pPr>
            <w:r w:rsidRPr="00711A6C">
              <w:rPr>
                <w:rFonts w:ascii="Verdana" w:hAnsi="Verdana" w:cs="Arial"/>
                <w:sz w:val="18"/>
                <w:szCs w:val="18"/>
              </w:rPr>
              <w:t>Approved/reviewed by</w:t>
            </w:r>
          </w:p>
        </w:tc>
      </w:tr>
      <w:tr w:rsidR="001D489A" w:rsidRPr="00711A6C" w14:paraId="296B2DAC" w14:textId="77777777" w:rsidTr="00DF466A">
        <w:tc>
          <w:tcPr>
            <w:tcW w:w="3969" w:type="dxa"/>
            <w:gridSpan w:val="2"/>
            <w:tcBorders>
              <w:top w:val="single" w:sz="8" w:space="0" w:color="auto"/>
              <w:left w:val="single" w:sz="8" w:space="0" w:color="auto"/>
              <w:bottom w:val="single" w:sz="8" w:space="0" w:color="auto"/>
              <w:right w:val="single" w:sz="8" w:space="0" w:color="auto"/>
            </w:tcBorders>
            <w:vAlign w:val="center"/>
          </w:tcPr>
          <w:p w14:paraId="1A682BF6" w14:textId="77777777" w:rsidR="001D489A" w:rsidRPr="00711A6C" w:rsidRDefault="001D489A" w:rsidP="00DF466A">
            <w:pPr>
              <w:spacing w:line="276" w:lineRule="auto"/>
              <w:jc w:val="both"/>
              <w:rPr>
                <w:rFonts w:ascii="Verdana" w:hAnsi="Verdana" w:cs="Arial"/>
              </w:rPr>
            </w:pPr>
          </w:p>
        </w:tc>
      </w:tr>
      <w:tr w:rsidR="001D489A" w:rsidRPr="00711A6C" w14:paraId="1208D4F1" w14:textId="77777777" w:rsidTr="007732CF">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FC3E6E5" w14:textId="77777777" w:rsidR="001D489A" w:rsidRPr="00711A6C" w:rsidRDefault="001D489A" w:rsidP="007732CF">
            <w:pPr>
              <w:spacing w:line="276" w:lineRule="auto"/>
              <w:rPr>
                <w:rFonts w:ascii="Verdana" w:hAnsi="Verdana" w:cs="Arial"/>
                <w:sz w:val="18"/>
                <w:szCs w:val="18"/>
              </w:rPr>
            </w:pPr>
            <w:r w:rsidRPr="00711A6C">
              <w:rPr>
                <w:rFonts w:ascii="Verdana" w:hAnsi="Verdana" w:cs="Arial"/>
                <w:sz w:val="18"/>
                <w:szCs w:val="18"/>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14:paraId="697D96A3" w14:textId="77777777" w:rsidR="001D489A" w:rsidRPr="00711A6C" w:rsidRDefault="001D489A" w:rsidP="00DF466A">
            <w:pPr>
              <w:spacing w:line="276" w:lineRule="auto"/>
              <w:jc w:val="both"/>
              <w:rPr>
                <w:rFonts w:ascii="Verdana" w:hAnsi="Verdana" w:cs="Arial"/>
              </w:rPr>
            </w:pPr>
          </w:p>
        </w:tc>
      </w:tr>
    </w:tbl>
    <w:p w14:paraId="4723A82A" w14:textId="77777777" w:rsidR="002608AB" w:rsidRPr="00711A6C" w:rsidRDefault="002608AB" w:rsidP="006819FD">
      <w:pPr>
        <w:pStyle w:val="Headinglevel1"/>
        <w:spacing w:before="240" w:line="276" w:lineRule="auto"/>
        <w:rPr>
          <w:szCs w:val="24"/>
        </w:rPr>
      </w:pPr>
    </w:p>
    <w:p w14:paraId="4D9501FF" w14:textId="0B4A9430" w:rsidR="006819FD" w:rsidRPr="00711A6C" w:rsidRDefault="006819FD" w:rsidP="006819FD">
      <w:pPr>
        <w:pStyle w:val="Headinglevel1"/>
        <w:spacing w:before="240" w:line="276" w:lineRule="auto"/>
        <w:rPr>
          <w:szCs w:val="24"/>
        </w:rPr>
      </w:pPr>
      <w:bookmarkStart w:id="2" w:name="_Toc86822711"/>
      <w:r w:rsidRPr="00711A6C">
        <w:rPr>
          <w:szCs w:val="24"/>
        </w:rPr>
        <w:lastRenderedPageBreak/>
        <w:t>Key staff involved in the policy</w:t>
      </w:r>
      <w:bookmarkEnd w:id="2"/>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34"/>
        <w:gridCol w:w="6498"/>
      </w:tblGrid>
      <w:tr w:rsidR="006819FD" w:rsidRPr="00711A6C" w14:paraId="50ECB0C5" w14:textId="77777777" w:rsidTr="002E1E80">
        <w:tc>
          <w:tcPr>
            <w:tcW w:w="3534" w:type="dxa"/>
            <w:shd w:val="clear" w:color="auto" w:fill="C6D9F1" w:themeFill="text2" w:themeFillTint="33"/>
          </w:tcPr>
          <w:p w14:paraId="687A689A" w14:textId="77777777" w:rsidR="006819FD" w:rsidRPr="00711A6C" w:rsidRDefault="006819FD" w:rsidP="002608AB">
            <w:pPr>
              <w:rPr>
                <w:rFonts w:ascii="Verdana" w:hAnsi="Verdana"/>
                <w:b/>
                <w:sz w:val="18"/>
                <w:szCs w:val="18"/>
              </w:rPr>
            </w:pPr>
            <w:bookmarkStart w:id="3" w:name="_Hlk20227038"/>
            <w:bookmarkStart w:id="4" w:name="_Hlk20226988"/>
            <w:r w:rsidRPr="00711A6C">
              <w:rPr>
                <w:rFonts w:ascii="Verdana" w:hAnsi="Verdana"/>
                <w:b/>
                <w:sz w:val="18"/>
                <w:szCs w:val="18"/>
              </w:rPr>
              <w:t>Role</w:t>
            </w:r>
          </w:p>
        </w:tc>
        <w:tc>
          <w:tcPr>
            <w:tcW w:w="6498" w:type="dxa"/>
            <w:shd w:val="clear" w:color="auto" w:fill="C6D9F1" w:themeFill="text2" w:themeFillTint="33"/>
          </w:tcPr>
          <w:p w14:paraId="3B0BDB66" w14:textId="221A5CEF" w:rsidR="006819FD" w:rsidRPr="00711A6C" w:rsidRDefault="006819FD" w:rsidP="00D5745F">
            <w:pPr>
              <w:jc w:val="both"/>
              <w:rPr>
                <w:rFonts w:ascii="Verdana" w:hAnsi="Verdana"/>
                <w:b/>
                <w:sz w:val="18"/>
                <w:szCs w:val="18"/>
              </w:rPr>
            </w:pPr>
            <w:r w:rsidRPr="00711A6C">
              <w:rPr>
                <w:rFonts w:ascii="Verdana" w:hAnsi="Verdana"/>
                <w:b/>
                <w:sz w:val="18"/>
                <w:szCs w:val="18"/>
              </w:rPr>
              <w:t>Name(s)</w:t>
            </w:r>
          </w:p>
        </w:tc>
      </w:tr>
      <w:tr w:rsidR="006819FD" w:rsidRPr="00711A6C" w14:paraId="000DEA09" w14:textId="77777777" w:rsidTr="002E1E80">
        <w:tc>
          <w:tcPr>
            <w:tcW w:w="3534" w:type="dxa"/>
          </w:tcPr>
          <w:p w14:paraId="234651CE" w14:textId="528D887B" w:rsidR="006819FD" w:rsidRPr="00711A6C" w:rsidRDefault="002E1E80" w:rsidP="002608AB">
            <w:pPr>
              <w:rPr>
                <w:rFonts w:ascii="Verdana" w:hAnsi="Verdana"/>
                <w:sz w:val="18"/>
                <w:szCs w:val="18"/>
              </w:rPr>
            </w:pPr>
            <w:r w:rsidRPr="00711A6C">
              <w:rPr>
                <w:rFonts w:ascii="Verdana" w:hAnsi="Verdana"/>
                <w:sz w:val="18"/>
                <w:szCs w:val="18"/>
              </w:rPr>
              <w:t>ALS lead/</w:t>
            </w:r>
            <w:proofErr w:type="spellStart"/>
            <w:r w:rsidR="006819FD" w:rsidRPr="00711A6C">
              <w:rPr>
                <w:rFonts w:ascii="Verdana" w:hAnsi="Verdana"/>
                <w:sz w:val="18"/>
                <w:szCs w:val="18"/>
              </w:rPr>
              <w:t>SENCo</w:t>
            </w:r>
            <w:proofErr w:type="spellEnd"/>
          </w:p>
        </w:tc>
        <w:tc>
          <w:tcPr>
            <w:tcW w:w="6498" w:type="dxa"/>
          </w:tcPr>
          <w:p w14:paraId="5BBD1650" w14:textId="26A185A9" w:rsidR="006819FD" w:rsidRPr="00711A6C" w:rsidRDefault="00597841" w:rsidP="00D5745F">
            <w:pPr>
              <w:jc w:val="both"/>
              <w:rPr>
                <w:rFonts w:ascii="Verdana" w:hAnsi="Verdana"/>
                <w:b/>
              </w:rPr>
            </w:pPr>
            <w:r w:rsidRPr="00711A6C">
              <w:rPr>
                <w:rFonts w:ascii="Verdana" w:hAnsi="Verdana"/>
                <w:b/>
              </w:rPr>
              <w:t>Nikki Scott</w:t>
            </w:r>
          </w:p>
        </w:tc>
      </w:tr>
      <w:tr w:rsidR="006819FD" w:rsidRPr="00711A6C" w14:paraId="153C42EF" w14:textId="77777777" w:rsidTr="002E1E80">
        <w:tc>
          <w:tcPr>
            <w:tcW w:w="3534" w:type="dxa"/>
          </w:tcPr>
          <w:p w14:paraId="30D80F1F" w14:textId="11A61E92" w:rsidR="006819FD" w:rsidRPr="00711A6C" w:rsidRDefault="002E1E80" w:rsidP="002608AB">
            <w:pPr>
              <w:rPr>
                <w:rFonts w:ascii="Verdana" w:hAnsi="Verdana"/>
                <w:sz w:val="18"/>
                <w:szCs w:val="18"/>
              </w:rPr>
            </w:pPr>
            <w:r w:rsidRPr="00711A6C">
              <w:rPr>
                <w:rFonts w:ascii="Verdana" w:hAnsi="Verdana"/>
                <w:sz w:val="18"/>
                <w:szCs w:val="18"/>
              </w:rPr>
              <w:t>ALS lead/</w:t>
            </w:r>
            <w:proofErr w:type="spellStart"/>
            <w:r w:rsidR="006819FD" w:rsidRPr="00711A6C">
              <w:rPr>
                <w:rFonts w:ascii="Verdana" w:hAnsi="Verdana"/>
                <w:sz w:val="18"/>
                <w:szCs w:val="18"/>
              </w:rPr>
              <w:t>SENCo</w:t>
            </w:r>
            <w:proofErr w:type="spellEnd"/>
            <w:r w:rsidR="006819FD" w:rsidRPr="00711A6C">
              <w:rPr>
                <w:rFonts w:ascii="Verdana" w:hAnsi="Verdana"/>
                <w:sz w:val="18"/>
                <w:szCs w:val="18"/>
              </w:rPr>
              <w:t xml:space="preserve"> line manager (Senior </w:t>
            </w:r>
            <w:r w:rsidR="00C17E86" w:rsidRPr="00711A6C">
              <w:rPr>
                <w:rFonts w:ascii="Verdana" w:hAnsi="Verdana"/>
                <w:sz w:val="18"/>
                <w:szCs w:val="18"/>
              </w:rPr>
              <w:t>l</w:t>
            </w:r>
            <w:r w:rsidR="006819FD" w:rsidRPr="00711A6C">
              <w:rPr>
                <w:rFonts w:ascii="Verdana" w:hAnsi="Verdana"/>
                <w:sz w:val="18"/>
                <w:szCs w:val="18"/>
              </w:rPr>
              <w:t>eader)</w:t>
            </w:r>
          </w:p>
        </w:tc>
        <w:tc>
          <w:tcPr>
            <w:tcW w:w="6498" w:type="dxa"/>
          </w:tcPr>
          <w:p w14:paraId="6BC8E669" w14:textId="593E3D3C" w:rsidR="006819FD" w:rsidRPr="00711A6C" w:rsidRDefault="0096274D" w:rsidP="00D5745F">
            <w:pPr>
              <w:jc w:val="both"/>
              <w:rPr>
                <w:rFonts w:ascii="Verdana" w:hAnsi="Verdana"/>
                <w:b/>
              </w:rPr>
            </w:pPr>
            <w:r w:rsidRPr="00711A6C">
              <w:rPr>
                <w:rFonts w:ascii="Verdana" w:hAnsi="Verdana"/>
                <w:b/>
              </w:rPr>
              <w:t>Nicola Carson</w:t>
            </w:r>
          </w:p>
        </w:tc>
      </w:tr>
      <w:tr w:rsidR="006819FD" w:rsidRPr="00711A6C" w14:paraId="07483345" w14:textId="77777777" w:rsidTr="002E1E80">
        <w:tc>
          <w:tcPr>
            <w:tcW w:w="3534" w:type="dxa"/>
          </w:tcPr>
          <w:p w14:paraId="43E076CF" w14:textId="77777777" w:rsidR="006819FD" w:rsidRPr="00711A6C" w:rsidRDefault="006819FD" w:rsidP="002608AB">
            <w:pPr>
              <w:rPr>
                <w:rFonts w:ascii="Verdana" w:hAnsi="Verdana"/>
                <w:sz w:val="18"/>
                <w:szCs w:val="18"/>
              </w:rPr>
            </w:pPr>
            <w:r w:rsidRPr="00711A6C">
              <w:rPr>
                <w:rFonts w:ascii="Verdana" w:hAnsi="Verdana"/>
                <w:sz w:val="18"/>
                <w:szCs w:val="18"/>
              </w:rPr>
              <w:t>Head of centre</w:t>
            </w:r>
          </w:p>
        </w:tc>
        <w:tc>
          <w:tcPr>
            <w:tcW w:w="6498" w:type="dxa"/>
          </w:tcPr>
          <w:p w14:paraId="153AAE94" w14:textId="5030ECC0" w:rsidR="006819FD" w:rsidRPr="00711A6C" w:rsidRDefault="0096274D" w:rsidP="00D5745F">
            <w:pPr>
              <w:jc w:val="both"/>
              <w:rPr>
                <w:rFonts w:ascii="Verdana" w:hAnsi="Verdana"/>
                <w:b/>
              </w:rPr>
            </w:pPr>
            <w:proofErr w:type="spellStart"/>
            <w:r w:rsidRPr="00711A6C">
              <w:rPr>
                <w:rFonts w:ascii="Verdana" w:hAnsi="Verdana"/>
                <w:b/>
              </w:rPr>
              <w:t>Kal</w:t>
            </w:r>
            <w:proofErr w:type="spellEnd"/>
            <w:r w:rsidRPr="00711A6C">
              <w:rPr>
                <w:rFonts w:ascii="Verdana" w:hAnsi="Verdana"/>
                <w:b/>
              </w:rPr>
              <w:t xml:space="preserve"> Hodgson</w:t>
            </w:r>
          </w:p>
        </w:tc>
      </w:tr>
      <w:tr w:rsidR="006819FD" w:rsidRPr="00711A6C" w14:paraId="2E554BB9" w14:textId="77777777" w:rsidTr="002E1E80">
        <w:tc>
          <w:tcPr>
            <w:tcW w:w="3534" w:type="dxa"/>
          </w:tcPr>
          <w:p w14:paraId="77E386D3" w14:textId="77777777" w:rsidR="006819FD" w:rsidRPr="00711A6C" w:rsidRDefault="006819FD" w:rsidP="002608AB">
            <w:pPr>
              <w:rPr>
                <w:rFonts w:ascii="Verdana" w:hAnsi="Verdana"/>
                <w:sz w:val="18"/>
                <w:szCs w:val="18"/>
              </w:rPr>
            </w:pPr>
            <w:r w:rsidRPr="00711A6C">
              <w:rPr>
                <w:rFonts w:ascii="Verdana" w:hAnsi="Verdana"/>
                <w:sz w:val="18"/>
                <w:szCs w:val="18"/>
              </w:rPr>
              <w:t>Assessor(s)</w:t>
            </w:r>
          </w:p>
        </w:tc>
        <w:tc>
          <w:tcPr>
            <w:tcW w:w="6498" w:type="dxa"/>
          </w:tcPr>
          <w:p w14:paraId="6EB845A9" w14:textId="6525A7A7" w:rsidR="006819FD" w:rsidRPr="00711A6C" w:rsidRDefault="0096274D" w:rsidP="00D5745F">
            <w:pPr>
              <w:jc w:val="both"/>
              <w:rPr>
                <w:rFonts w:ascii="Verdana" w:hAnsi="Verdana"/>
                <w:b/>
              </w:rPr>
            </w:pPr>
            <w:r w:rsidRPr="00711A6C">
              <w:rPr>
                <w:rFonts w:ascii="Verdana" w:hAnsi="Verdana"/>
                <w:b/>
              </w:rPr>
              <w:t>Nikki Scott</w:t>
            </w:r>
          </w:p>
        </w:tc>
      </w:tr>
      <w:tr w:rsidR="006819FD" w:rsidRPr="00711A6C" w14:paraId="31D92129" w14:textId="77777777" w:rsidTr="002E1E80">
        <w:tc>
          <w:tcPr>
            <w:tcW w:w="3534" w:type="dxa"/>
          </w:tcPr>
          <w:p w14:paraId="1946BE45" w14:textId="77777777" w:rsidR="006819FD" w:rsidRPr="00711A6C" w:rsidRDefault="006819FD" w:rsidP="002608AB">
            <w:pPr>
              <w:rPr>
                <w:rFonts w:ascii="Verdana" w:hAnsi="Verdana"/>
                <w:sz w:val="18"/>
                <w:szCs w:val="18"/>
              </w:rPr>
            </w:pPr>
            <w:r w:rsidRPr="00711A6C">
              <w:rPr>
                <w:rFonts w:ascii="Verdana" w:hAnsi="Verdana"/>
                <w:sz w:val="18"/>
                <w:szCs w:val="18"/>
              </w:rPr>
              <w:t xml:space="preserve">Access arrangement facilitator(s) </w:t>
            </w:r>
          </w:p>
        </w:tc>
        <w:tc>
          <w:tcPr>
            <w:tcW w:w="6498" w:type="dxa"/>
          </w:tcPr>
          <w:p w14:paraId="49FE0A2C" w14:textId="1F8C3FB3" w:rsidR="006819FD" w:rsidRPr="00711A6C" w:rsidRDefault="0096274D" w:rsidP="00D5745F">
            <w:pPr>
              <w:jc w:val="both"/>
              <w:rPr>
                <w:rFonts w:ascii="Verdana" w:hAnsi="Verdana"/>
                <w:b/>
              </w:rPr>
            </w:pPr>
            <w:r w:rsidRPr="00711A6C">
              <w:rPr>
                <w:rFonts w:ascii="Verdana" w:hAnsi="Verdana"/>
                <w:b/>
              </w:rPr>
              <w:t>Nikki Scott</w:t>
            </w:r>
          </w:p>
        </w:tc>
      </w:tr>
      <w:bookmarkEnd w:id="3"/>
    </w:tbl>
    <w:p w14:paraId="71DA004D" w14:textId="706A2950" w:rsidR="006819FD" w:rsidRPr="00711A6C" w:rsidRDefault="006819FD" w:rsidP="006819FD">
      <w:pPr>
        <w:spacing w:after="200" w:line="276" w:lineRule="auto"/>
        <w:rPr>
          <w:rFonts w:cs="Arial"/>
          <w:b/>
          <w:noProof/>
          <w:color w:val="003399"/>
          <w:sz w:val="28"/>
          <w:szCs w:val="28"/>
        </w:rPr>
      </w:pPr>
    </w:p>
    <w:p w14:paraId="534A8514" w14:textId="3F931D54" w:rsidR="006819FD" w:rsidRPr="00711A6C" w:rsidRDefault="006819FD" w:rsidP="006819FD">
      <w:pPr>
        <w:spacing w:before="0" w:after="200" w:line="276" w:lineRule="auto"/>
        <w:rPr>
          <w:rFonts w:cs="Arial"/>
          <w:b/>
          <w:noProof/>
          <w:color w:val="003399"/>
          <w:sz w:val="28"/>
          <w:szCs w:val="28"/>
        </w:rPr>
      </w:pPr>
      <w:r w:rsidRPr="00711A6C">
        <w:rPr>
          <w:rFonts w:cs="Arial"/>
          <w:b/>
          <w:noProof/>
          <w:color w:val="003399"/>
          <w:sz w:val="28"/>
          <w:szCs w:val="28"/>
        </w:rPr>
        <w:br w:type="page"/>
      </w:r>
    </w:p>
    <w:bookmarkEnd w:id="4"/>
    <w:p w14:paraId="5A139075" w14:textId="77777777" w:rsidR="00086102" w:rsidRPr="00711A6C" w:rsidRDefault="00086102" w:rsidP="00844861">
      <w:pPr>
        <w:pStyle w:val="Headinglevel1"/>
        <w:tabs>
          <w:tab w:val="left" w:pos="8870"/>
        </w:tabs>
        <w:spacing w:before="240" w:line="276" w:lineRule="auto"/>
      </w:pPr>
    </w:p>
    <w:bookmarkStart w:id="5" w:name="_Toc22304694" w:displacedByCustomXml="next"/>
    <w:bookmarkStart w:id="6" w:name="_Toc22487023" w:displacedByCustomXml="next"/>
    <w:bookmarkStart w:id="7" w:name="_Toc22487142" w:displacedByCustomXml="next"/>
    <w:sdt>
      <w:sdtPr>
        <w:rPr>
          <w:rFonts w:ascii="Rockwell" w:eastAsiaTheme="minorEastAsia" w:hAnsi="Rockwell" w:cstheme="minorBidi"/>
          <w:b w:val="0"/>
          <w:bCs w:val="0"/>
          <w:color w:val="auto"/>
          <w:sz w:val="22"/>
          <w:szCs w:val="22"/>
          <w:lang w:val="en-GB" w:eastAsia="en-GB"/>
        </w:rPr>
        <w:id w:val="-1093779735"/>
        <w:docPartObj>
          <w:docPartGallery w:val="Table of Contents"/>
          <w:docPartUnique/>
        </w:docPartObj>
      </w:sdtPr>
      <w:sdtEndPr>
        <w:rPr>
          <w:rFonts w:ascii="Tahoma" w:hAnsi="Tahoma"/>
          <w:noProof/>
        </w:rPr>
      </w:sdtEndPr>
      <w:sdtContent>
        <w:p w14:paraId="0E3C32F8" w14:textId="52569A3A" w:rsidR="006819FD" w:rsidRPr="00711A6C" w:rsidRDefault="006819FD">
          <w:pPr>
            <w:pStyle w:val="TOCHeading"/>
            <w:rPr>
              <w:rFonts w:ascii="Tahoma" w:hAnsi="Tahoma"/>
              <w:color w:val="003399"/>
              <w:sz w:val="24"/>
              <w:szCs w:val="24"/>
            </w:rPr>
          </w:pPr>
          <w:r w:rsidRPr="00711A6C">
            <w:rPr>
              <w:rFonts w:ascii="Tahoma" w:hAnsi="Tahoma"/>
              <w:color w:val="003399"/>
              <w:sz w:val="24"/>
              <w:szCs w:val="24"/>
            </w:rPr>
            <w:t>Contents</w:t>
          </w:r>
        </w:p>
        <w:p w14:paraId="325106C1" w14:textId="543BFB93" w:rsidR="00813FEC" w:rsidRPr="00711A6C" w:rsidRDefault="006819FD">
          <w:pPr>
            <w:pStyle w:val="TOC1"/>
            <w:tabs>
              <w:tab w:val="right" w:leader="dot" w:pos="10042"/>
            </w:tabs>
            <w:rPr>
              <w:rFonts w:asciiTheme="minorHAnsi" w:hAnsiTheme="minorHAnsi"/>
              <w:noProof/>
            </w:rPr>
          </w:pPr>
          <w:r w:rsidRPr="00711A6C">
            <w:fldChar w:fldCharType="begin"/>
          </w:r>
          <w:r w:rsidRPr="00711A6C">
            <w:instrText xml:space="preserve"> TOC \o "1-3" \h \z \u </w:instrText>
          </w:r>
          <w:r w:rsidRPr="00711A6C">
            <w:fldChar w:fldCharType="separate"/>
          </w:r>
          <w:hyperlink w:anchor="_Toc86822711" w:history="1">
            <w:r w:rsidR="00813FEC" w:rsidRPr="00711A6C">
              <w:rPr>
                <w:rStyle w:val="Hyperlink"/>
                <w:noProof/>
              </w:rPr>
              <w:t>Key staff involved in the policy</w:t>
            </w:r>
            <w:r w:rsidR="00813FEC" w:rsidRPr="00711A6C">
              <w:rPr>
                <w:noProof/>
                <w:webHidden/>
              </w:rPr>
              <w:tab/>
            </w:r>
            <w:r w:rsidR="00813FEC" w:rsidRPr="00711A6C">
              <w:rPr>
                <w:noProof/>
                <w:webHidden/>
              </w:rPr>
              <w:fldChar w:fldCharType="begin"/>
            </w:r>
            <w:r w:rsidR="00813FEC" w:rsidRPr="00711A6C">
              <w:rPr>
                <w:noProof/>
                <w:webHidden/>
              </w:rPr>
              <w:instrText xml:space="preserve"> PAGEREF _Toc86822711 \h </w:instrText>
            </w:r>
            <w:r w:rsidR="00813FEC" w:rsidRPr="00711A6C">
              <w:rPr>
                <w:noProof/>
                <w:webHidden/>
              </w:rPr>
            </w:r>
            <w:r w:rsidR="00813FEC" w:rsidRPr="00711A6C">
              <w:rPr>
                <w:noProof/>
                <w:webHidden/>
              </w:rPr>
              <w:fldChar w:fldCharType="separate"/>
            </w:r>
            <w:r w:rsidR="00813FEC" w:rsidRPr="00711A6C">
              <w:rPr>
                <w:noProof/>
                <w:webHidden/>
              </w:rPr>
              <w:t>2</w:t>
            </w:r>
            <w:r w:rsidR="00813FEC" w:rsidRPr="00711A6C">
              <w:rPr>
                <w:noProof/>
                <w:webHidden/>
              </w:rPr>
              <w:fldChar w:fldCharType="end"/>
            </w:r>
          </w:hyperlink>
        </w:p>
        <w:p w14:paraId="697CF72C" w14:textId="321B20A2" w:rsidR="00813FEC" w:rsidRPr="00711A6C" w:rsidRDefault="00F018CB">
          <w:pPr>
            <w:pStyle w:val="TOC1"/>
            <w:tabs>
              <w:tab w:val="right" w:leader="dot" w:pos="10042"/>
            </w:tabs>
            <w:rPr>
              <w:rFonts w:asciiTheme="minorHAnsi" w:hAnsiTheme="minorHAnsi"/>
              <w:noProof/>
            </w:rPr>
          </w:pPr>
          <w:hyperlink w:anchor="_Toc86822712" w:history="1">
            <w:r w:rsidR="00813FEC" w:rsidRPr="00711A6C">
              <w:rPr>
                <w:rStyle w:val="Hyperlink"/>
                <w:noProof/>
              </w:rPr>
              <w:t>What are access arrangements and reasonable adjustments?</w:t>
            </w:r>
            <w:r w:rsidR="00813FEC" w:rsidRPr="00711A6C">
              <w:rPr>
                <w:noProof/>
                <w:webHidden/>
              </w:rPr>
              <w:tab/>
            </w:r>
            <w:r w:rsidR="00813FEC" w:rsidRPr="00711A6C">
              <w:rPr>
                <w:noProof/>
                <w:webHidden/>
              </w:rPr>
              <w:fldChar w:fldCharType="begin"/>
            </w:r>
            <w:r w:rsidR="00813FEC" w:rsidRPr="00711A6C">
              <w:rPr>
                <w:noProof/>
                <w:webHidden/>
              </w:rPr>
              <w:instrText xml:space="preserve"> PAGEREF _Toc86822712 \h </w:instrText>
            </w:r>
            <w:r w:rsidR="00813FEC" w:rsidRPr="00711A6C">
              <w:rPr>
                <w:noProof/>
                <w:webHidden/>
              </w:rPr>
            </w:r>
            <w:r w:rsidR="00813FEC" w:rsidRPr="00711A6C">
              <w:rPr>
                <w:noProof/>
                <w:webHidden/>
              </w:rPr>
              <w:fldChar w:fldCharType="separate"/>
            </w:r>
            <w:r w:rsidR="00813FEC" w:rsidRPr="00711A6C">
              <w:rPr>
                <w:noProof/>
                <w:webHidden/>
              </w:rPr>
              <w:t>4</w:t>
            </w:r>
            <w:r w:rsidR="00813FEC" w:rsidRPr="00711A6C">
              <w:rPr>
                <w:noProof/>
                <w:webHidden/>
              </w:rPr>
              <w:fldChar w:fldCharType="end"/>
            </w:r>
          </w:hyperlink>
        </w:p>
        <w:p w14:paraId="7A2343C0" w14:textId="5EA65F50" w:rsidR="00813FEC" w:rsidRPr="00711A6C" w:rsidRDefault="00F018CB">
          <w:pPr>
            <w:pStyle w:val="TOC2"/>
            <w:tabs>
              <w:tab w:val="right" w:leader="dot" w:pos="10042"/>
            </w:tabs>
            <w:rPr>
              <w:rFonts w:asciiTheme="minorHAnsi" w:hAnsiTheme="minorHAnsi"/>
              <w:noProof/>
            </w:rPr>
          </w:pPr>
          <w:hyperlink w:anchor="_Toc86822713" w:history="1">
            <w:r w:rsidR="00813FEC" w:rsidRPr="00711A6C">
              <w:rPr>
                <w:rStyle w:val="Hyperlink"/>
                <w:noProof/>
              </w:rPr>
              <w:t>Access arrangements</w:t>
            </w:r>
            <w:r w:rsidR="00813FEC" w:rsidRPr="00711A6C">
              <w:rPr>
                <w:noProof/>
                <w:webHidden/>
              </w:rPr>
              <w:tab/>
            </w:r>
            <w:r w:rsidR="00813FEC" w:rsidRPr="00711A6C">
              <w:rPr>
                <w:noProof/>
                <w:webHidden/>
              </w:rPr>
              <w:fldChar w:fldCharType="begin"/>
            </w:r>
            <w:r w:rsidR="00813FEC" w:rsidRPr="00711A6C">
              <w:rPr>
                <w:noProof/>
                <w:webHidden/>
              </w:rPr>
              <w:instrText xml:space="preserve"> PAGEREF _Toc86822713 \h </w:instrText>
            </w:r>
            <w:r w:rsidR="00813FEC" w:rsidRPr="00711A6C">
              <w:rPr>
                <w:noProof/>
                <w:webHidden/>
              </w:rPr>
            </w:r>
            <w:r w:rsidR="00813FEC" w:rsidRPr="00711A6C">
              <w:rPr>
                <w:noProof/>
                <w:webHidden/>
              </w:rPr>
              <w:fldChar w:fldCharType="separate"/>
            </w:r>
            <w:r w:rsidR="00813FEC" w:rsidRPr="00711A6C">
              <w:rPr>
                <w:noProof/>
                <w:webHidden/>
              </w:rPr>
              <w:t>4</w:t>
            </w:r>
            <w:r w:rsidR="00813FEC" w:rsidRPr="00711A6C">
              <w:rPr>
                <w:noProof/>
                <w:webHidden/>
              </w:rPr>
              <w:fldChar w:fldCharType="end"/>
            </w:r>
          </w:hyperlink>
        </w:p>
        <w:p w14:paraId="35EB04C0" w14:textId="054BB9FA" w:rsidR="00813FEC" w:rsidRPr="00711A6C" w:rsidRDefault="00F018CB">
          <w:pPr>
            <w:pStyle w:val="TOC2"/>
            <w:tabs>
              <w:tab w:val="right" w:leader="dot" w:pos="10042"/>
            </w:tabs>
            <w:rPr>
              <w:rFonts w:asciiTheme="minorHAnsi" w:hAnsiTheme="minorHAnsi"/>
              <w:noProof/>
            </w:rPr>
          </w:pPr>
          <w:hyperlink w:anchor="_Toc86822714" w:history="1">
            <w:r w:rsidR="00813FEC" w:rsidRPr="00711A6C">
              <w:rPr>
                <w:rStyle w:val="Hyperlink"/>
                <w:noProof/>
              </w:rPr>
              <w:t>Reasonable adjustments</w:t>
            </w:r>
            <w:r w:rsidR="00813FEC" w:rsidRPr="00711A6C">
              <w:rPr>
                <w:noProof/>
                <w:webHidden/>
              </w:rPr>
              <w:tab/>
            </w:r>
            <w:r w:rsidR="00813FEC" w:rsidRPr="00711A6C">
              <w:rPr>
                <w:noProof/>
                <w:webHidden/>
              </w:rPr>
              <w:fldChar w:fldCharType="begin"/>
            </w:r>
            <w:r w:rsidR="00813FEC" w:rsidRPr="00711A6C">
              <w:rPr>
                <w:noProof/>
                <w:webHidden/>
              </w:rPr>
              <w:instrText xml:space="preserve"> PAGEREF _Toc86822714 \h </w:instrText>
            </w:r>
            <w:r w:rsidR="00813FEC" w:rsidRPr="00711A6C">
              <w:rPr>
                <w:noProof/>
                <w:webHidden/>
              </w:rPr>
            </w:r>
            <w:r w:rsidR="00813FEC" w:rsidRPr="00711A6C">
              <w:rPr>
                <w:noProof/>
                <w:webHidden/>
              </w:rPr>
              <w:fldChar w:fldCharType="separate"/>
            </w:r>
            <w:r w:rsidR="00813FEC" w:rsidRPr="00711A6C">
              <w:rPr>
                <w:noProof/>
                <w:webHidden/>
              </w:rPr>
              <w:t>4</w:t>
            </w:r>
            <w:r w:rsidR="00813FEC" w:rsidRPr="00711A6C">
              <w:rPr>
                <w:noProof/>
                <w:webHidden/>
              </w:rPr>
              <w:fldChar w:fldCharType="end"/>
            </w:r>
          </w:hyperlink>
        </w:p>
        <w:p w14:paraId="14221816" w14:textId="52247728" w:rsidR="00813FEC" w:rsidRPr="00711A6C" w:rsidRDefault="00F018CB">
          <w:pPr>
            <w:pStyle w:val="TOC1"/>
            <w:tabs>
              <w:tab w:val="right" w:leader="dot" w:pos="10042"/>
            </w:tabs>
            <w:rPr>
              <w:rFonts w:asciiTheme="minorHAnsi" w:hAnsiTheme="minorHAnsi"/>
              <w:noProof/>
            </w:rPr>
          </w:pPr>
          <w:hyperlink w:anchor="_Toc86822715" w:history="1">
            <w:r w:rsidR="00813FEC" w:rsidRPr="00711A6C">
              <w:rPr>
                <w:rStyle w:val="Hyperlink"/>
                <w:noProof/>
              </w:rPr>
              <w:t>Purpose of the policy</w:t>
            </w:r>
            <w:r w:rsidR="00813FEC" w:rsidRPr="00711A6C">
              <w:rPr>
                <w:noProof/>
                <w:webHidden/>
              </w:rPr>
              <w:tab/>
            </w:r>
            <w:r w:rsidR="00813FEC" w:rsidRPr="00711A6C">
              <w:rPr>
                <w:noProof/>
                <w:webHidden/>
              </w:rPr>
              <w:fldChar w:fldCharType="begin"/>
            </w:r>
            <w:r w:rsidR="00813FEC" w:rsidRPr="00711A6C">
              <w:rPr>
                <w:noProof/>
                <w:webHidden/>
              </w:rPr>
              <w:instrText xml:space="preserve"> PAGEREF _Toc86822715 \h </w:instrText>
            </w:r>
            <w:r w:rsidR="00813FEC" w:rsidRPr="00711A6C">
              <w:rPr>
                <w:noProof/>
                <w:webHidden/>
              </w:rPr>
            </w:r>
            <w:r w:rsidR="00813FEC" w:rsidRPr="00711A6C">
              <w:rPr>
                <w:noProof/>
                <w:webHidden/>
              </w:rPr>
              <w:fldChar w:fldCharType="separate"/>
            </w:r>
            <w:r w:rsidR="00813FEC" w:rsidRPr="00711A6C">
              <w:rPr>
                <w:noProof/>
                <w:webHidden/>
              </w:rPr>
              <w:t>4</w:t>
            </w:r>
            <w:r w:rsidR="00813FEC" w:rsidRPr="00711A6C">
              <w:rPr>
                <w:noProof/>
                <w:webHidden/>
              </w:rPr>
              <w:fldChar w:fldCharType="end"/>
            </w:r>
          </w:hyperlink>
        </w:p>
        <w:p w14:paraId="7B02D1C4" w14:textId="62C75D56" w:rsidR="00813FEC" w:rsidRPr="00711A6C" w:rsidRDefault="00F018CB">
          <w:pPr>
            <w:pStyle w:val="TOC1"/>
            <w:tabs>
              <w:tab w:val="right" w:leader="dot" w:pos="10042"/>
            </w:tabs>
            <w:rPr>
              <w:rFonts w:asciiTheme="minorHAnsi" w:hAnsiTheme="minorHAnsi"/>
              <w:noProof/>
            </w:rPr>
          </w:pPr>
          <w:hyperlink w:anchor="_Toc86822716" w:history="1">
            <w:r w:rsidR="00813FEC" w:rsidRPr="00711A6C">
              <w:rPr>
                <w:rStyle w:val="Hyperlink"/>
                <w:noProof/>
              </w:rPr>
              <w:t>General principles</w:t>
            </w:r>
            <w:r w:rsidR="00813FEC" w:rsidRPr="00711A6C">
              <w:rPr>
                <w:noProof/>
                <w:webHidden/>
              </w:rPr>
              <w:tab/>
            </w:r>
            <w:r w:rsidR="00813FEC" w:rsidRPr="00711A6C">
              <w:rPr>
                <w:noProof/>
                <w:webHidden/>
              </w:rPr>
              <w:fldChar w:fldCharType="begin"/>
            </w:r>
            <w:r w:rsidR="00813FEC" w:rsidRPr="00711A6C">
              <w:rPr>
                <w:noProof/>
                <w:webHidden/>
              </w:rPr>
              <w:instrText xml:space="preserve"> PAGEREF _Toc86822716 \h </w:instrText>
            </w:r>
            <w:r w:rsidR="00813FEC" w:rsidRPr="00711A6C">
              <w:rPr>
                <w:noProof/>
                <w:webHidden/>
              </w:rPr>
            </w:r>
            <w:r w:rsidR="00813FEC" w:rsidRPr="00711A6C">
              <w:rPr>
                <w:noProof/>
                <w:webHidden/>
              </w:rPr>
              <w:fldChar w:fldCharType="separate"/>
            </w:r>
            <w:r w:rsidR="00813FEC" w:rsidRPr="00711A6C">
              <w:rPr>
                <w:noProof/>
                <w:webHidden/>
              </w:rPr>
              <w:t>4</w:t>
            </w:r>
            <w:r w:rsidR="00813FEC" w:rsidRPr="00711A6C">
              <w:rPr>
                <w:noProof/>
                <w:webHidden/>
              </w:rPr>
              <w:fldChar w:fldCharType="end"/>
            </w:r>
          </w:hyperlink>
        </w:p>
        <w:p w14:paraId="36363AE0" w14:textId="36273995" w:rsidR="00813FEC" w:rsidRPr="00711A6C" w:rsidRDefault="00F018CB">
          <w:pPr>
            <w:pStyle w:val="TOC1"/>
            <w:tabs>
              <w:tab w:val="right" w:leader="dot" w:pos="10042"/>
            </w:tabs>
            <w:rPr>
              <w:rFonts w:asciiTheme="minorHAnsi" w:hAnsiTheme="minorHAnsi"/>
              <w:noProof/>
            </w:rPr>
          </w:pPr>
          <w:hyperlink w:anchor="_Toc86822717" w:history="1">
            <w:r w:rsidR="00813FEC" w:rsidRPr="00711A6C">
              <w:rPr>
                <w:rStyle w:val="Hyperlink"/>
                <w:noProof/>
              </w:rPr>
              <w:t>Equalities Policy (Exams)</w:t>
            </w:r>
            <w:r w:rsidR="00813FEC" w:rsidRPr="00711A6C">
              <w:rPr>
                <w:noProof/>
                <w:webHidden/>
              </w:rPr>
              <w:tab/>
            </w:r>
            <w:r w:rsidR="00813FEC" w:rsidRPr="00711A6C">
              <w:rPr>
                <w:noProof/>
                <w:webHidden/>
              </w:rPr>
              <w:fldChar w:fldCharType="begin"/>
            </w:r>
            <w:r w:rsidR="00813FEC" w:rsidRPr="00711A6C">
              <w:rPr>
                <w:noProof/>
                <w:webHidden/>
              </w:rPr>
              <w:instrText xml:space="preserve"> PAGEREF _Toc86822717 \h </w:instrText>
            </w:r>
            <w:r w:rsidR="00813FEC" w:rsidRPr="00711A6C">
              <w:rPr>
                <w:noProof/>
                <w:webHidden/>
              </w:rPr>
            </w:r>
            <w:r w:rsidR="00813FEC" w:rsidRPr="00711A6C">
              <w:rPr>
                <w:noProof/>
                <w:webHidden/>
              </w:rPr>
              <w:fldChar w:fldCharType="separate"/>
            </w:r>
            <w:r w:rsidR="00813FEC" w:rsidRPr="00711A6C">
              <w:rPr>
                <w:noProof/>
                <w:webHidden/>
              </w:rPr>
              <w:t>5</w:t>
            </w:r>
            <w:r w:rsidR="00813FEC" w:rsidRPr="00711A6C">
              <w:rPr>
                <w:noProof/>
                <w:webHidden/>
              </w:rPr>
              <w:fldChar w:fldCharType="end"/>
            </w:r>
          </w:hyperlink>
        </w:p>
        <w:p w14:paraId="597D61CA" w14:textId="40ED3AC9" w:rsidR="00813FEC" w:rsidRPr="00711A6C" w:rsidRDefault="00F018CB">
          <w:pPr>
            <w:pStyle w:val="TOC1"/>
            <w:tabs>
              <w:tab w:val="right" w:leader="dot" w:pos="10042"/>
            </w:tabs>
            <w:rPr>
              <w:rFonts w:asciiTheme="minorHAnsi" w:hAnsiTheme="minorHAnsi"/>
              <w:noProof/>
            </w:rPr>
          </w:pPr>
          <w:hyperlink w:anchor="_Toc86822718" w:history="1">
            <w:r w:rsidR="00813FEC" w:rsidRPr="00711A6C">
              <w:rPr>
                <w:rStyle w:val="Hyperlink"/>
                <w:noProof/>
              </w:rPr>
              <w:t>The assessment process</w:t>
            </w:r>
            <w:r w:rsidR="00813FEC" w:rsidRPr="00711A6C">
              <w:rPr>
                <w:noProof/>
                <w:webHidden/>
              </w:rPr>
              <w:tab/>
            </w:r>
            <w:r w:rsidR="00813FEC" w:rsidRPr="00711A6C">
              <w:rPr>
                <w:noProof/>
                <w:webHidden/>
              </w:rPr>
              <w:fldChar w:fldCharType="begin"/>
            </w:r>
            <w:r w:rsidR="00813FEC" w:rsidRPr="00711A6C">
              <w:rPr>
                <w:noProof/>
                <w:webHidden/>
              </w:rPr>
              <w:instrText xml:space="preserve"> PAGEREF _Toc86822718 \h </w:instrText>
            </w:r>
            <w:r w:rsidR="00813FEC" w:rsidRPr="00711A6C">
              <w:rPr>
                <w:noProof/>
                <w:webHidden/>
              </w:rPr>
            </w:r>
            <w:r w:rsidR="00813FEC" w:rsidRPr="00711A6C">
              <w:rPr>
                <w:noProof/>
                <w:webHidden/>
              </w:rPr>
              <w:fldChar w:fldCharType="separate"/>
            </w:r>
            <w:r w:rsidR="00813FEC" w:rsidRPr="00711A6C">
              <w:rPr>
                <w:noProof/>
                <w:webHidden/>
              </w:rPr>
              <w:t>5</w:t>
            </w:r>
            <w:r w:rsidR="00813FEC" w:rsidRPr="00711A6C">
              <w:rPr>
                <w:noProof/>
                <w:webHidden/>
              </w:rPr>
              <w:fldChar w:fldCharType="end"/>
            </w:r>
          </w:hyperlink>
        </w:p>
        <w:p w14:paraId="3A1D67FC" w14:textId="33843DA7" w:rsidR="00813FEC" w:rsidRPr="00711A6C" w:rsidRDefault="00F018CB">
          <w:pPr>
            <w:pStyle w:val="TOC2"/>
            <w:tabs>
              <w:tab w:val="right" w:leader="dot" w:pos="10042"/>
            </w:tabs>
            <w:rPr>
              <w:rFonts w:asciiTheme="minorHAnsi" w:hAnsiTheme="minorHAnsi"/>
              <w:noProof/>
            </w:rPr>
          </w:pPr>
          <w:hyperlink w:anchor="_Toc86822719" w:history="1">
            <w:r w:rsidR="00813FEC" w:rsidRPr="00711A6C">
              <w:rPr>
                <w:rStyle w:val="Hyperlink"/>
                <w:noProof/>
              </w:rPr>
              <w:t>The qualification(s) of the current assessor(s)</w:t>
            </w:r>
            <w:r w:rsidR="00813FEC" w:rsidRPr="00711A6C">
              <w:rPr>
                <w:noProof/>
                <w:webHidden/>
              </w:rPr>
              <w:tab/>
            </w:r>
            <w:r w:rsidR="00813FEC" w:rsidRPr="00711A6C">
              <w:rPr>
                <w:noProof/>
                <w:webHidden/>
              </w:rPr>
              <w:fldChar w:fldCharType="begin"/>
            </w:r>
            <w:r w:rsidR="00813FEC" w:rsidRPr="00711A6C">
              <w:rPr>
                <w:noProof/>
                <w:webHidden/>
              </w:rPr>
              <w:instrText xml:space="preserve"> PAGEREF _Toc86822719 \h </w:instrText>
            </w:r>
            <w:r w:rsidR="00813FEC" w:rsidRPr="00711A6C">
              <w:rPr>
                <w:noProof/>
                <w:webHidden/>
              </w:rPr>
            </w:r>
            <w:r w:rsidR="00813FEC" w:rsidRPr="00711A6C">
              <w:rPr>
                <w:noProof/>
                <w:webHidden/>
              </w:rPr>
              <w:fldChar w:fldCharType="separate"/>
            </w:r>
            <w:r w:rsidR="00813FEC" w:rsidRPr="00711A6C">
              <w:rPr>
                <w:noProof/>
                <w:webHidden/>
              </w:rPr>
              <w:t>5</w:t>
            </w:r>
            <w:r w:rsidR="00813FEC" w:rsidRPr="00711A6C">
              <w:rPr>
                <w:noProof/>
                <w:webHidden/>
              </w:rPr>
              <w:fldChar w:fldCharType="end"/>
            </w:r>
          </w:hyperlink>
        </w:p>
        <w:p w14:paraId="152B1414" w14:textId="159EC180" w:rsidR="00813FEC" w:rsidRPr="00711A6C" w:rsidRDefault="00F018CB">
          <w:pPr>
            <w:pStyle w:val="TOC2"/>
            <w:tabs>
              <w:tab w:val="right" w:leader="dot" w:pos="10042"/>
            </w:tabs>
            <w:rPr>
              <w:rFonts w:asciiTheme="minorHAnsi" w:hAnsiTheme="minorHAnsi"/>
              <w:noProof/>
            </w:rPr>
          </w:pPr>
          <w:hyperlink w:anchor="_Toc86822720" w:history="1">
            <w:r w:rsidR="00813FEC" w:rsidRPr="00711A6C">
              <w:rPr>
                <w:rStyle w:val="Hyperlink"/>
                <w:noProof/>
              </w:rPr>
              <w:t>Appointment of assessors of candidates with learning difficulties</w:t>
            </w:r>
            <w:r w:rsidR="00813FEC" w:rsidRPr="00711A6C">
              <w:rPr>
                <w:noProof/>
                <w:webHidden/>
              </w:rPr>
              <w:tab/>
            </w:r>
            <w:r w:rsidR="00813FEC" w:rsidRPr="00711A6C">
              <w:rPr>
                <w:noProof/>
                <w:webHidden/>
              </w:rPr>
              <w:fldChar w:fldCharType="begin"/>
            </w:r>
            <w:r w:rsidR="00813FEC" w:rsidRPr="00711A6C">
              <w:rPr>
                <w:noProof/>
                <w:webHidden/>
              </w:rPr>
              <w:instrText xml:space="preserve"> PAGEREF _Toc86822720 \h </w:instrText>
            </w:r>
            <w:r w:rsidR="00813FEC" w:rsidRPr="00711A6C">
              <w:rPr>
                <w:noProof/>
                <w:webHidden/>
              </w:rPr>
            </w:r>
            <w:r w:rsidR="00813FEC" w:rsidRPr="00711A6C">
              <w:rPr>
                <w:noProof/>
                <w:webHidden/>
              </w:rPr>
              <w:fldChar w:fldCharType="separate"/>
            </w:r>
            <w:r w:rsidR="00813FEC" w:rsidRPr="00711A6C">
              <w:rPr>
                <w:noProof/>
                <w:webHidden/>
              </w:rPr>
              <w:t>5</w:t>
            </w:r>
            <w:r w:rsidR="00813FEC" w:rsidRPr="00711A6C">
              <w:rPr>
                <w:noProof/>
                <w:webHidden/>
              </w:rPr>
              <w:fldChar w:fldCharType="end"/>
            </w:r>
          </w:hyperlink>
        </w:p>
        <w:p w14:paraId="30ADFB77" w14:textId="0FBCDE45" w:rsidR="00813FEC" w:rsidRPr="00711A6C" w:rsidRDefault="00F018CB">
          <w:pPr>
            <w:pStyle w:val="TOC2"/>
            <w:tabs>
              <w:tab w:val="right" w:leader="dot" w:pos="10042"/>
            </w:tabs>
            <w:rPr>
              <w:rFonts w:asciiTheme="minorHAnsi" w:hAnsiTheme="minorHAnsi"/>
              <w:noProof/>
            </w:rPr>
          </w:pPr>
          <w:hyperlink w:anchor="_Toc86822721" w:history="1">
            <w:r w:rsidR="00813FEC" w:rsidRPr="00711A6C">
              <w:rPr>
                <w:rStyle w:val="Hyperlink"/>
                <w:noProof/>
              </w:rPr>
              <w:t>Process for the assessment of a candidate’s learning difficulties by an assessor</w:t>
            </w:r>
            <w:r w:rsidR="00813FEC" w:rsidRPr="00711A6C">
              <w:rPr>
                <w:noProof/>
                <w:webHidden/>
              </w:rPr>
              <w:tab/>
            </w:r>
            <w:r w:rsidR="00813FEC" w:rsidRPr="00711A6C">
              <w:rPr>
                <w:noProof/>
                <w:webHidden/>
              </w:rPr>
              <w:fldChar w:fldCharType="begin"/>
            </w:r>
            <w:r w:rsidR="00813FEC" w:rsidRPr="00711A6C">
              <w:rPr>
                <w:noProof/>
                <w:webHidden/>
              </w:rPr>
              <w:instrText xml:space="preserve"> PAGEREF _Toc86822721 \h </w:instrText>
            </w:r>
            <w:r w:rsidR="00813FEC" w:rsidRPr="00711A6C">
              <w:rPr>
                <w:noProof/>
                <w:webHidden/>
              </w:rPr>
            </w:r>
            <w:r w:rsidR="00813FEC" w:rsidRPr="00711A6C">
              <w:rPr>
                <w:noProof/>
                <w:webHidden/>
              </w:rPr>
              <w:fldChar w:fldCharType="separate"/>
            </w:r>
            <w:r w:rsidR="00813FEC" w:rsidRPr="00711A6C">
              <w:rPr>
                <w:noProof/>
                <w:webHidden/>
              </w:rPr>
              <w:t>6</w:t>
            </w:r>
            <w:r w:rsidR="00813FEC" w:rsidRPr="00711A6C">
              <w:rPr>
                <w:noProof/>
                <w:webHidden/>
              </w:rPr>
              <w:fldChar w:fldCharType="end"/>
            </w:r>
          </w:hyperlink>
        </w:p>
        <w:p w14:paraId="1D94C08D" w14:textId="1C4CAE32" w:rsidR="00813FEC" w:rsidRPr="00711A6C" w:rsidRDefault="00F018CB">
          <w:pPr>
            <w:pStyle w:val="TOC2"/>
            <w:tabs>
              <w:tab w:val="right" w:leader="dot" w:pos="10042"/>
            </w:tabs>
            <w:rPr>
              <w:rFonts w:asciiTheme="minorHAnsi" w:hAnsiTheme="minorHAnsi"/>
              <w:noProof/>
            </w:rPr>
          </w:pPr>
          <w:hyperlink w:anchor="_Toc86822722" w:history="1">
            <w:r w:rsidR="00813FEC" w:rsidRPr="00711A6C">
              <w:rPr>
                <w:rStyle w:val="Hyperlink"/>
                <w:noProof/>
              </w:rPr>
              <w:t>Painting a ‘holistic picture of need’, confirming normal way of working</w:t>
            </w:r>
            <w:r w:rsidR="00813FEC" w:rsidRPr="00711A6C">
              <w:rPr>
                <w:noProof/>
                <w:webHidden/>
              </w:rPr>
              <w:tab/>
            </w:r>
            <w:r w:rsidR="00813FEC" w:rsidRPr="00711A6C">
              <w:rPr>
                <w:noProof/>
                <w:webHidden/>
              </w:rPr>
              <w:fldChar w:fldCharType="begin"/>
            </w:r>
            <w:r w:rsidR="00813FEC" w:rsidRPr="00711A6C">
              <w:rPr>
                <w:noProof/>
                <w:webHidden/>
              </w:rPr>
              <w:instrText xml:space="preserve"> PAGEREF _Toc86822722 \h </w:instrText>
            </w:r>
            <w:r w:rsidR="00813FEC" w:rsidRPr="00711A6C">
              <w:rPr>
                <w:noProof/>
                <w:webHidden/>
              </w:rPr>
            </w:r>
            <w:r w:rsidR="00813FEC" w:rsidRPr="00711A6C">
              <w:rPr>
                <w:noProof/>
                <w:webHidden/>
              </w:rPr>
              <w:fldChar w:fldCharType="separate"/>
            </w:r>
            <w:r w:rsidR="00813FEC" w:rsidRPr="00711A6C">
              <w:rPr>
                <w:noProof/>
                <w:webHidden/>
              </w:rPr>
              <w:t>6</w:t>
            </w:r>
            <w:r w:rsidR="00813FEC" w:rsidRPr="00711A6C">
              <w:rPr>
                <w:noProof/>
                <w:webHidden/>
              </w:rPr>
              <w:fldChar w:fldCharType="end"/>
            </w:r>
          </w:hyperlink>
        </w:p>
        <w:p w14:paraId="6EAB9D2A" w14:textId="563C25A5" w:rsidR="00813FEC" w:rsidRPr="00711A6C" w:rsidRDefault="00F018CB">
          <w:pPr>
            <w:pStyle w:val="TOC1"/>
            <w:tabs>
              <w:tab w:val="right" w:leader="dot" w:pos="10042"/>
            </w:tabs>
            <w:rPr>
              <w:rFonts w:asciiTheme="minorHAnsi" w:hAnsiTheme="minorHAnsi"/>
              <w:noProof/>
            </w:rPr>
          </w:pPr>
          <w:hyperlink w:anchor="_Toc86822723" w:history="1">
            <w:r w:rsidR="00813FEC" w:rsidRPr="00711A6C">
              <w:rPr>
                <w:rStyle w:val="Hyperlink"/>
                <w:noProof/>
              </w:rPr>
              <w:t>Processing access arrangements and adjustments</w:t>
            </w:r>
            <w:r w:rsidR="00813FEC" w:rsidRPr="00711A6C">
              <w:rPr>
                <w:noProof/>
                <w:webHidden/>
              </w:rPr>
              <w:tab/>
            </w:r>
            <w:r w:rsidR="00813FEC" w:rsidRPr="00711A6C">
              <w:rPr>
                <w:noProof/>
                <w:webHidden/>
              </w:rPr>
              <w:fldChar w:fldCharType="begin"/>
            </w:r>
            <w:r w:rsidR="00813FEC" w:rsidRPr="00711A6C">
              <w:rPr>
                <w:noProof/>
                <w:webHidden/>
              </w:rPr>
              <w:instrText xml:space="preserve"> PAGEREF _Toc86822723 \h </w:instrText>
            </w:r>
            <w:r w:rsidR="00813FEC" w:rsidRPr="00711A6C">
              <w:rPr>
                <w:noProof/>
                <w:webHidden/>
              </w:rPr>
            </w:r>
            <w:r w:rsidR="00813FEC" w:rsidRPr="00711A6C">
              <w:rPr>
                <w:noProof/>
                <w:webHidden/>
              </w:rPr>
              <w:fldChar w:fldCharType="separate"/>
            </w:r>
            <w:r w:rsidR="00813FEC" w:rsidRPr="00711A6C">
              <w:rPr>
                <w:noProof/>
                <w:webHidden/>
              </w:rPr>
              <w:t>7</w:t>
            </w:r>
            <w:r w:rsidR="00813FEC" w:rsidRPr="00711A6C">
              <w:rPr>
                <w:noProof/>
                <w:webHidden/>
              </w:rPr>
              <w:fldChar w:fldCharType="end"/>
            </w:r>
          </w:hyperlink>
        </w:p>
        <w:p w14:paraId="48B93A16" w14:textId="7A3C8DD1" w:rsidR="00813FEC" w:rsidRPr="00711A6C" w:rsidRDefault="00F018CB">
          <w:pPr>
            <w:pStyle w:val="TOC2"/>
            <w:tabs>
              <w:tab w:val="right" w:leader="dot" w:pos="10042"/>
            </w:tabs>
            <w:rPr>
              <w:rFonts w:asciiTheme="minorHAnsi" w:hAnsiTheme="minorHAnsi"/>
              <w:noProof/>
            </w:rPr>
          </w:pPr>
          <w:hyperlink w:anchor="_Toc86822724" w:history="1">
            <w:r w:rsidR="00813FEC" w:rsidRPr="00711A6C">
              <w:rPr>
                <w:rStyle w:val="Hyperlink"/>
                <w:noProof/>
              </w:rPr>
              <w:t>Arrangements/adjustments requiring awarding body approval</w:t>
            </w:r>
            <w:r w:rsidR="00813FEC" w:rsidRPr="00711A6C">
              <w:rPr>
                <w:noProof/>
                <w:webHidden/>
              </w:rPr>
              <w:tab/>
            </w:r>
            <w:r w:rsidR="00813FEC" w:rsidRPr="00711A6C">
              <w:rPr>
                <w:noProof/>
                <w:webHidden/>
              </w:rPr>
              <w:fldChar w:fldCharType="begin"/>
            </w:r>
            <w:r w:rsidR="00813FEC" w:rsidRPr="00711A6C">
              <w:rPr>
                <w:noProof/>
                <w:webHidden/>
              </w:rPr>
              <w:instrText xml:space="preserve"> PAGEREF _Toc86822724 \h </w:instrText>
            </w:r>
            <w:r w:rsidR="00813FEC" w:rsidRPr="00711A6C">
              <w:rPr>
                <w:noProof/>
                <w:webHidden/>
              </w:rPr>
            </w:r>
            <w:r w:rsidR="00813FEC" w:rsidRPr="00711A6C">
              <w:rPr>
                <w:noProof/>
                <w:webHidden/>
              </w:rPr>
              <w:fldChar w:fldCharType="separate"/>
            </w:r>
            <w:r w:rsidR="00813FEC" w:rsidRPr="00711A6C">
              <w:rPr>
                <w:noProof/>
                <w:webHidden/>
              </w:rPr>
              <w:t>7</w:t>
            </w:r>
            <w:r w:rsidR="00813FEC" w:rsidRPr="00711A6C">
              <w:rPr>
                <w:noProof/>
                <w:webHidden/>
              </w:rPr>
              <w:fldChar w:fldCharType="end"/>
            </w:r>
          </w:hyperlink>
        </w:p>
        <w:p w14:paraId="04F63224" w14:textId="615FB90C" w:rsidR="00813FEC" w:rsidRPr="00711A6C" w:rsidRDefault="00F018CB">
          <w:pPr>
            <w:pStyle w:val="TOC2"/>
            <w:tabs>
              <w:tab w:val="right" w:leader="dot" w:pos="10042"/>
            </w:tabs>
            <w:rPr>
              <w:rFonts w:asciiTheme="minorHAnsi" w:hAnsiTheme="minorHAnsi"/>
              <w:noProof/>
            </w:rPr>
          </w:pPr>
          <w:hyperlink w:anchor="_Toc86822725" w:history="1">
            <w:r w:rsidR="00813FEC" w:rsidRPr="00711A6C">
              <w:rPr>
                <w:rStyle w:val="Hyperlink"/>
                <w:noProof/>
              </w:rPr>
              <w:t xml:space="preserve">Centre-delegated </w:t>
            </w:r>
            <w:r w:rsidR="00813FEC" w:rsidRPr="00711A6C">
              <w:rPr>
                <w:rStyle w:val="Hyperlink"/>
                <w:strike/>
                <w:noProof/>
              </w:rPr>
              <w:t>access</w:t>
            </w:r>
            <w:r w:rsidR="00813FEC" w:rsidRPr="00711A6C">
              <w:rPr>
                <w:rStyle w:val="Hyperlink"/>
                <w:noProof/>
              </w:rPr>
              <w:t xml:space="preserve"> arrangements/adjustments</w:t>
            </w:r>
            <w:r w:rsidR="00813FEC" w:rsidRPr="00711A6C">
              <w:rPr>
                <w:noProof/>
                <w:webHidden/>
              </w:rPr>
              <w:tab/>
            </w:r>
            <w:r w:rsidR="00813FEC" w:rsidRPr="00711A6C">
              <w:rPr>
                <w:noProof/>
                <w:webHidden/>
              </w:rPr>
              <w:fldChar w:fldCharType="begin"/>
            </w:r>
            <w:r w:rsidR="00813FEC" w:rsidRPr="00711A6C">
              <w:rPr>
                <w:noProof/>
                <w:webHidden/>
              </w:rPr>
              <w:instrText xml:space="preserve"> PAGEREF _Toc86822725 \h </w:instrText>
            </w:r>
            <w:r w:rsidR="00813FEC" w:rsidRPr="00711A6C">
              <w:rPr>
                <w:noProof/>
                <w:webHidden/>
              </w:rPr>
            </w:r>
            <w:r w:rsidR="00813FEC" w:rsidRPr="00711A6C">
              <w:rPr>
                <w:noProof/>
                <w:webHidden/>
              </w:rPr>
              <w:fldChar w:fldCharType="separate"/>
            </w:r>
            <w:r w:rsidR="00813FEC" w:rsidRPr="00711A6C">
              <w:rPr>
                <w:noProof/>
                <w:webHidden/>
              </w:rPr>
              <w:t>7</w:t>
            </w:r>
            <w:r w:rsidR="00813FEC" w:rsidRPr="00711A6C">
              <w:rPr>
                <w:noProof/>
                <w:webHidden/>
              </w:rPr>
              <w:fldChar w:fldCharType="end"/>
            </w:r>
          </w:hyperlink>
        </w:p>
        <w:p w14:paraId="73EE41E0" w14:textId="5C85C612" w:rsidR="00813FEC" w:rsidRPr="00711A6C" w:rsidRDefault="00F018CB">
          <w:pPr>
            <w:pStyle w:val="TOC1"/>
            <w:tabs>
              <w:tab w:val="right" w:leader="dot" w:pos="10042"/>
            </w:tabs>
            <w:rPr>
              <w:rFonts w:asciiTheme="minorHAnsi" w:hAnsiTheme="minorHAnsi"/>
              <w:noProof/>
            </w:rPr>
          </w:pPr>
          <w:hyperlink w:anchor="_Toc86822726" w:history="1">
            <w:r w:rsidR="00813FEC" w:rsidRPr="00711A6C">
              <w:rPr>
                <w:rStyle w:val="Hyperlink"/>
                <w:noProof/>
              </w:rPr>
              <w:t xml:space="preserve">Centre-specific criteria for particular </w:t>
            </w:r>
            <w:r w:rsidR="00813FEC" w:rsidRPr="00711A6C">
              <w:rPr>
                <w:rStyle w:val="Hyperlink"/>
                <w:strike/>
                <w:noProof/>
              </w:rPr>
              <w:t>access</w:t>
            </w:r>
            <w:r w:rsidR="00813FEC" w:rsidRPr="00711A6C">
              <w:rPr>
                <w:rStyle w:val="Hyperlink"/>
                <w:noProof/>
              </w:rPr>
              <w:t xml:space="preserve"> arrangements/adjustments</w:t>
            </w:r>
            <w:r w:rsidR="00813FEC" w:rsidRPr="00711A6C">
              <w:rPr>
                <w:noProof/>
                <w:webHidden/>
              </w:rPr>
              <w:tab/>
            </w:r>
            <w:r w:rsidR="00813FEC" w:rsidRPr="00711A6C">
              <w:rPr>
                <w:noProof/>
                <w:webHidden/>
              </w:rPr>
              <w:fldChar w:fldCharType="begin"/>
            </w:r>
            <w:r w:rsidR="00813FEC" w:rsidRPr="00711A6C">
              <w:rPr>
                <w:noProof/>
                <w:webHidden/>
              </w:rPr>
              <w:instrText xml:space="preserve"> PAGEREF _Toc86822726 \h </w:instrText>
            </w:r>
            <w:r w:rsidR="00813FEC" w:rsidRPr="00711A6C">
              <w:rPr>
                <w:noProof/>
                <w:webHidden/>
              </w:rPr>
            </w:r>
            <w:r w:rsidR="00813FEC" w:rsidRPr="00711A6C">
              <w:rPr>
                <w:noProof/>
                <w:webHidden/>
              </w:rPr>
              <w:fldChar w:fldCharType="separate"/>
            </w:r>
            <w:r w:rsidR="00813FEC" w:rsidRPr="00711A6C">
              <w:rPr>
                <w:noProof/>
                <w:webHidden/>
              </w:rPr>
              <w:t>7</w:t>
            </w:r>
            <w:r w:rsidR="00813FEC" w:rsidRPr="00711A6C">
              <w:rPr>
                <w:noProof/>
                <w:webHidden/>
              </w:rPr>
              <w:fldChar w:fldCharType="end"/>
            </w:r>
          </w:hyperlink>
        </w:p>
        <w:p w14:paraId="1662346D" w14:textId="50360F44" w:rsidR="00813FEC" w:rsidRPr="00711A6C" w:rsidRDefault="00F018CB">
          <w:pPr>
            <w:pStyle w:val="TOC2"/>
            <w:tabs>
              <w:tab w:val="right" w:leader="dot" w:pos="10042"/>
            </w:tabs>
            <w:rPr>
              <w:rFonts w:asciiTheme="minorHAnsi" w:hAnsiTheme="minorHAnsi"/>
              <w:noProof/>
            </w:rPr>
          </w:pPr>
          <w:hyperlink w:anchor="_Toc86822727" w:history="1">
            <w:r w:rsidR="00813FEC" w:rsidRPr="00711A6C">
              <w:rPr>
                <w:rStyle w:val="Hyperlink"/>
                <w:noProof/>
              </w:rPr>
              <w:t>Word Processor Policy (Exams)</w:t>
            </w:r>
            <w:r w:rsidR="00813FEC" w:rsidRPr="00711A6C">
              <w:rPr>
                <w:noProof/>
                <w:webHidden/>
              </w:rPr>
              <w:tab/>
            </w:r>
            <w:r w:rsidR="00813FEC" w:rsidRPr="00711A6C">
              <w:rPr>
                <w:noProof/>
                <w:webHidden/>
              </w:rPr>
              <w:fldChar w:fldCharType="begin"/>
            </w:r>
            <w:r w:rsidR="00813FEC" w:rsidRPr="00711A6C">
              <w:rPr>
                <w:noProof/>
                <w:webHidden/>
              </w:rPr>
              <w:instrText xml:space="preserve"> PAGEREF _Toc86822727 \h </w:instrText>
            </w:r>
            <w:r w:rsidR="00813FEC" w:rsidRPr="00711A6C">
              <w:rPr>
                <w:noProof/>
                <w:webHidden/>
              </w:rPr>
            </w:r>
            <w:r w:rsidR="00813FEC" w:rsidRPr="00711A6C">
              <w:rPr>
                <w:noProof/>
                <w:webHidden/>
              </w:rPr>
              <w:fldChar w:fldCharType="separate"/>
            </w:r>
            <w:r w:rsidR="00813FEC" w:rsidRPr="00711A6C">
              <w:rPr>
                <w:noProof/>
                <w:webHidden/>
              </w:rPr>
              <w:t>7</w:t>
            </w:r>
            <w:r w:rsidR="00813FEC" w:rsidRPr="00711A6C">
              <w:rPr>
                <w:noProof/>
                <w:webHidden/>
              </w:rPr>
              <w:fldChar w:fldCharType="end"/>
            </w:r>
          </w:hyperlink>
        </w:p>
        <w:p w14:paraId="5081EB6D" w14:textId="4AA6FC41" w:rsidR="00813FEC" w:rsidRPr="00711A6C" w:rsidRDefault="00F018CB">
          <w:pPr>
            <w:pStyle w:val="TOC2"/>
            <w:tabs>
              <w:tab w:val="right" w:leader="dot" w:pos="10042"/>
            </w:tabs>
            <w:rPr>
              <w:rFonts w:asciiTheme="minorHAnsi" w:hAnsiTheme="minorHAnsi"/>
              <w:noProof/>
            </w:rPr>
          </w:pPr>
          <w:hyperlink w:anchor="_Toc86822728" w:history="1">
            <w:r w:rsidR="00813FEC" w:rsidRPr="00711A6C">
              <w:rPr>
                <w:rStyle w:val="Hyperlink"/>
                <w:noProof/>
              </w:rPr>
              <w:t>Separate Invigilation Policy</w:t>
            </w:r>
            <w:r w:rsidR="00813FEC" w:rsidRPr="00711A6C">
              <w:rPr>
                <w:noProof/>
                <w:webHidden/>
              </w:rPr>
              <w:tab/>
            </w:r>
            <w:r w:rsidR="00813FEC" w:rsidRPr="00711A6C">
              <w:rPr>
                <w:noProof/>
                <w:webHidden/>
              </w:rPr>
              <w:fldChar w:fldCharType="begin"/>
            </w:r>
            <w:r w:rsidR="00813FEC" w:rsidRPr="00711A6C">
              <w:rPr>
                <w:noProof/>
                <w:webHidden/>
              </w:rPr>
              <w:instrText xml:space="preserve"> PAGEREF _Toc86822728 \h </w:instrText>
            </w:r>
            <w:r w:rsidR="00813FEC" w:rsidRPr="00711A6C">
              <w:rPr>
                <w:noProof/>
                <w:webHidden/>
              </w:rPr>
            </w:r>
            <w:r w:rsidR="00813FEC" w:rsidRPr="00711A6C">
              <w:rPr>
                <w:noProof/>
                <w:webHidden/>
              </w:rPr>
              <w:fldChar w:fldCharType="separate"/>
            </w:r>
            <w:r w:rsidR="00813FEC" w:rsidRPr="00711A6C">
              <w:rPr>
                <w:noProof/>
                <w:webHidden/>
              </w:rPr>
              <w:t>7</w:t>
            </w:r>
            <w:r w:rsidR="00813FEC" w:rsidRPr="00711A6C">
              <w:rPr>
                <w:noProof/>
                <w:webHidden/>
              </w:rPr>
              <w:fldChar w:fldCharType="end"/>
            </w:r>
          </w:hyperlink>
        </w:p>
        <w:p w14:paraId="2331866C" w14:textId="6F710B75" w:rsidR="00813FEC" w:rsidRPr="00711A6C" w:rsidRDefault="00F018CB">
          <w:pPr>
            <w:pStyle w:val="TOC1"/>
            <w:tabs>
              <w:tab w:val="right" w:leader="dot" w:pos="10042"/>
            </w:tabs>
            <w:rPr>
              <w:rFonts w:asciiTheme="minorHAnsi" w:hAnsiTheme="minorHAnsi"/>
              <w:noProof/>
            </w:rPr>
          </w:pPr>
          <w:hyperlink w:anchor="_Toc86822729" w:history="1">
            <w:r w:rsidR="00813FEC" w:rsidRPr="00711A6C">
              <w:rPr>
                <w:rStyle w:val="Hyperlink"/>
                <w:noProof/>
              </w:rPr>
              <w:t>Appendices</w:t>
            </w:r>
            <w:r w:rsidR="00813FEC" w:rsidRPr="00711A6C">
              <w:rPr>
                <w:noProof/>
                <w:webHidden/>
              </w:rPr>
              <w:tab/>
            </w:r>
            <w:r w:rsidR="00813FEC" w:rsidRPr="00711A6C">
              <w:rPr>
                <w:noProof/>
                <w:webHidden/>
              </w:rPr>
              <w:fldChar w:fldCharType="begin"/>
            </w:r>
            <w:r w:rsidR="00813FEC" w:rsidRPr="00711A6C">
              <w:rPr>
                <w:noProof/>
                <w:webHidden/>
              </w:rPr>
              <w:instrText xml:space="preserve"> PAGEREF _Toc86822729 \h </w:instrText>
            </w:r>
            <w:r w:rsidR="00813FEC" w:rsidRPr="00711A6C">
              <w:rPr>
                <w:noProof/>
                <w:webHidden/>
              </w:rPr>
            </w:r>
            <w:r w:rsidR="00813FEC" w:rsidRPr="00711A6C">
              <w:rPr>
                <w:noProof/>
                <w:webHidden/>
              </w:rPr>
              <w:fldChar w:fldCharType="separate"/>
            </w:r>
            <w:r w:rsidR="00813FEC" w:rsidRPr="00711A6C">
              <w:rPr>
                <w:noProof/>
                <w:webHidden/>
              </w:rPr>
              <w:t>9</w:t>
            </w:r>
            <w:r w:rsidR="00813FEC" w:rsidRPr="00711A6C">
              <w:rPr>
                <w:noProof/>
                <w:webHidden/>
              </w:rPr>
              <w:fldChar w:fldCharType="end"/>
            </w:r>
          </w:hyperlink>
        </w:p>
        <w:p w14:paraId="367C18CE" w14:textId="57960BD6" w:rsidR="006819FD" w:rsidRPr="00711A6C" w:rsidRDefault="006819FD">
          <w:r w:rsidRPr="00711A6C">
            <w:rPr>
              <w:b/>
              <w:bCs/>
              <w:noProof/>
            </w:rPr>
            <w:fldChar w:fldCharType="end"/>
          </w:r>
        </w:p>
      </w:sdtContent>
    </w:sdt>
    <w:p w14:paraId="456C8C05" w14:textId="19A70E81" w:rsidR="006819FD" w:rsidRPr="00711A6C" w:rsidRDefault="006819FD">
      <w:pPr>
        <w:spacing w:before="0" w:after="200" w:line="276" w:lineRule="auto"/>
        <w:rPr>
          <w:szCs w:val="24"/>
        </w:rPr>
      </w:pPr>
    </w:p>
    <w:p w14:paraId="4167C33C" w14:textId="051897D9" w:rsidR="006819FD" w:rsidRPr="00711A6C" w:rsidRDefault="006819FD">
      <w:pPr>
        <w:spacing w:before="0" w:after="200" w:line="276" w:lineRule="auto"/>
        <w:rPr>
          <w:rFonts w:eastAsia="Times New Roman" w:cs="Times New Roman"/>
          <w:b/>
          <w:color w:val="003399"/>
          <w:sz w:val="24"/>
          <w:szCs w:val="24"/>
        </w:rPr>
      </w:pPr>
      <w:r w:rsidRPr="00711A6C">
        <w:rPr>
          <w:szCs w:val="24"/>
        </w:rPr>
        <w:br w:type="page"/>
      </w:r>
    </w:p>
    <w:p w14:paraId="1016E569" w14:textId="110D2020" w:rsidR="00844861" w:rsidRPr="00711A6C" w:rsidRDefault="00844861" w:rsidP="00996F0E">
      <w:pPr>
        <w:pStyle w:val="Headinglevel1"/>
        <w:spacing w:before="240"/>
      </w:pPr>
      <w:bookmarkStart w:id="8" w:name="_Toc523473880"/>
      <w:bookmarkStart w:id="9" w:name="_Toc22304696"/>
      <w:bookmarkStart w:id="10" w:name="_Toc22487024"/>
      <w:bookmarkStart w:id="11" w:name="_Toc22487143"/>
      <w:bookmarkStart w:id="12" w:name="_Toc86822712"/>
      <w:bookmarkEnd w:id="1"/>
      <w:bookmarkEnd w:id="7"/>
      <w:bookmarkEnd w:id="6"/>
      <w:bookmarkEnd w:id="5"/>
      <w:r w:rsidRPr="00711A6C">
        <w:lastRenderedPageBreak/>
        <w:t>What are access arrangements and reasonable adjustments?</w:t>
      </w:r>
      <w:bookmarkEnd w:id="8"/>
      <w:bookmarkEnd w:id="9"/>
      <w:bookmarkEnd w:id="10"/>
      <w:bookmarkEnd w:id="11"/>
      <w:bookmarkEnd w:id="12"/>
    </w:p>
    <w:p w14:paraId="7DC86583" w14:textId="77777777" w:rsidR="00750CD6" w:rsidRPr="00711A6C" w:rsidRDefault="00844861" w:rsidP="00996F0E">
      <w:pPr>
        <w:pStyle w:val="Headinglevel2"/>
        <w:spacing w:before="240" w:after="120"/>
      </w:pPr>
      <w:bookmarkStart w:id="13" w:name="_Toc523473881"/>
      <w:bookmarkStart w:id="14" w:name="_Toc22304697"/>
      <w:bookmarkStart w:id="15" w:name="_Toc22487025"/>
      <w:bookmarkStart w:id="16" w:name="_Toc22487144"/>
      <w:bookmarkStart w:id="17" w:name="_Toc86822713"/>
      <w:r w:rsidRPr="00711A6C">
        <w:t>Access arrangements</w:t>
      </w:r>
      <w:bookmarkStart w:id="18" w:name="_Toc523473882"/>
      <w:bookmarkStart w:id="19" w:name="_Toc22304698"/>
      <w:bookmarkStart w:id="20" w:name="_Toc22487026"/>
      <w:bookmarkStart w:id="21" w:name="_Toc22487145"/>
      <w:bookmarkEnd w:id="13"/>
      <w:bookmarkEnd w:id="14"/>
      <w:bookmarkEnd w:id="15"/>
      <w:bookmarkEnd w:id="16"/>
      <w:bookmarkEnd w:id="17"/>
    </w:p>
    <w:p w14:paraId="7B2F2261" w14:textId="5C5F196E" w:rsidR="00750CD6" w:rsidRPr="00711A6C" w:rsidRDefault="00750CD6" w:rsidP="0041491B">
      <w:pPr>
        <w:spacing w:before="0"/>
        <w:jc w:val="both"/>
        <w:rPr>
          <w:rFonts w:eastAsia="Times New Roman" w:cs="Times New Roman"/>
        </w:rPr>
      </w:pPr>
      <w:r w:rsidRPr="00711A6C">
        <w:rPr>
          <w:rFonts w:eastAsia="Times New Roman" w:cs="Times New Roman"/>
        </w:rPr>
        <w:t xml:space="preserve">Access arrangements are agreed </w:t>
      </w:r>
      <w:r w:rsidRPr="00711A6C">
        <w:rPr>
          <w:rFonts w:eastAsia="Times New Roman" w:cs="Times New Roman"/>
          <w:b/>
          <w:bCs/>
        </w:rPr>
        <w:t xml:space="preserve">before </w:t>
      </w:r>
      <w:r w:rsidRPr="00711A6C">
        <w:rPr>
          <w:rFonts w:eastAsia="Times New Roman" w:cs="Times New Roman"/>
        </w:rPr>
        <w:t xml:space="preserve">an assessment. They allow candidates with </w:t>
      </w:r>
      <w:r w:rsidRPr="00711A6C">
        <w:rPr>
          <w:rFonts w:eastAsia="Times New Roman" w:cs="Times New Roman"/>
          <w:b/>
          <w:bCs/>
        </w:rPr>
        <w:t>specific needs</w:t>
      </w:r>
      <w:r w:rsidRPr="00711A6C">
        <w:rPr>
          <w:rFonts w:eastAsia="Times New Roman" w:cs="Times New Roman"/>
        </w:rPr>
        <w:t>, such as special educational needs, disabilities or temporary injuries to access the assessment and show what they know and can do without changing the demands of the assessment. The intention behind an access arrangement is to meet the needs of an individual candidate without affecting the integrity of the assessment. Access arrangements are the principal way in which awarding bodies comply with the duty under the Equality Act 2010* to make ‘reasonable adjustments’. (</w:t>
      </w:r>
      <w:hyperlink r:id="rId12" w:history="1">
        <w:r w:rsidRPr="00711A6C">
          <w:rPr>
            <w:rStyle w:val="Hyperlink"/>
            <w:u w:val="none"/>
          </w:rPr>
          <w:t>AA</w:t>
        </w:r>
      </w:hyperlink>
      <w:r w:rsidRPr="00711A6C">
        <w:rPr>
          <w:rFonts w:eastAsia="Times New Roman" w:cs="Times New Roman"/>
        </w:rPr>
        <w:t xml:space="preserve"> Definitions)</w:t>
      </w:r>
    </w:p>
    <w:p w14:paraId="7024040E" w14:textId="7FE3E7F8" w:rsidR="000D1B7A" w:rsidRPr="00711A6C" w:rsidRDefault="00844861" w:rsidP="00996F0E">
      <w:pPr>
        <w:pStyle w:val="Headinglevel2"/>
        <w:spacing w:before="240" w:after="120"/>
      </w:pPr>
      <w:bookmarkStart w:id="22" w:name="_Toc86822714"/>
      <w:r w:rsidRPr="00711A6C">
        <w:t>Reasonable adjustments</w:t>
      </w:r>
      <w:bookmarkStart w:id="23" w:name="_Toc490083853"/>
      <w:bookmarkStart w:id="24" w:name="_Toc523473883"/>
      <w:bookmarkStart w:id="25" w:name="_Toc22304699"/>
      <w:bookmarkStart w:id="26" w:name="_Toc22487027"/>
      <w:bookmarkStart w:id="27" w:name="_Toc22487146"/>
      <w:bookmarkStart w:id="28" w:name="_Toc466921629"/>
      <w:bookmarkStart w:id="29" w:name="_Toc449469095"/>
      <w:bookmarkStart w:id="30" w:name="_Hlk523424464"/>
      <w:bookmarkEnd w:id="18"/>
      <w:bookmarkEnd w:id="19"/>
      <w:bookmarkEnd w:id="20"/>
      <w:bookmarkEnd w:id="21"/>
      <w:bookmarkEnd w:id="22"/>
    </w:p>
    <w:p w14:paraId="1BE07D45" w14:textId="77777777" w:rsidR="00750CD6" w:rsidRPr="00711A6C" w:rsidRDefault="00750CD6" w:rsidP="0041491B">
      <w:pPr>
        <w:spacing w:before="0"/>
        <w:jc w:val="both"/>
        <w:rPr>
          <w:rFonts w:eastAsia="Times New Roman" w:cs="Times New Roman"/>
        </w:rPr>
      </w:pPr>
      <w:r w:rsidRPr="00711A6C">
        <w:rPr>
          <w:rFonts w:eastAsia="Times New Roman" w:cs="Times New Roman"/>
        </w:rPr>
        <w:t xml:space="preserve">The Equality Act 2010* requires an awarding body to make reasonable adjustments where a candidate, who is disabled within the meaning of the Equality Act 2010, would be at a </w:t>
      </w:r>
      <w:r w:rsidRPr="00711A6C">
        <w:rPr>
          <w:rFonts w:eastAsia="Times New Roman" w:cs="Times New Roman"/>
          <w:b/>
          <w:bCs/>
        </w:rPr>
        <w:t>substantial disadvantage</w:t>
      </w:r>
      <w:r w:rsidRPr="00711A6C">
        <w:rPr>
          <w:rFonts w:eastAsia="Times New Roman" w:cs="Times New Roman"/>
        </w:rPr>
        <w:t xml:space="preserve"> in comparison to someone who is not disabled. The awarding body is required to take reasonable steps to overcome that disadvantage. An example would be a Braille paper which would be a reasonable adjustment for a vision impaired candidate who could read Braille. A reasonable adjustment may be unique to that individual and may not be included in the list of available access arrangements. Whether an adjustment will be considered reasonable will depend on several factors which will include, but are not</w:t>
      </w:r>
      <w:r w:rsidRPr="00711A6C">
        <w:rPr>
          <w:rFonts w:ascii="Gotham" w:eastAsia="Times New Roman" w:hAnsi="Gotham" w:cs="Times New Roman"/>
          <w:sz w:val="16"/>
          <w:szCs w:val="16"/>
        </w:rPr>
        <w:t xml:space="preserve"> </w:t>
      </w:r>
      <w:r w:rsidRPr="00711A6C">
        <w:rPr>
          <w:rFonts w:eastAsia="Times New Roman" w:cs="Times New Roman"/>
        </w:rPr>
        <w:t xml:space="preserve">limited to: </w:t>
      </w:r>
    </w:p>
    <w:p w14:paraId="0E32738C" w14:textId="77777777" w:rsidR="00750CD6" w:rsidRPr="00711A6C" w:rsidRDefault="00750CD6" w:rsidP="00750CD6">
      <w:pPr>
        <w:spacing w:before="0"/>
        <w:rPr>
          <w:rFonts w:eastAsia="Times New Roman" w:cs="Times New Roman"/>
        </w:rPr>
      </w:pPr>
      <w:r w:rsidRPr="00711A6C">
        <w:rPr>
          <w:rFonts w:eastAsia="Times New Roman" w:cs="Times New Roman"/>
        </w:rPr>
        <w:t>• the needs of the disabled candidate;</w:t>
      </w:r>
      <w:r w:rsidRPr="00711A6C">
        <w:rPr>
          <w:rFonts w:eastAsia="Times New Roman" w:cs="Times New Roman"/>
        </w:rPr>
        <w:br/>
        <w:t>• the effectiveness of the adjustment;</w:t>
      </w:r>
      <w:r w:rsidRPr="00711A6C">
        <w:rPr>
          <w:rFonts w:eastAsia="Times New Roman" w:cs="Times New Roman"/>
        </w:rPr>
        <w:br/>
        <w:t xml:space="preserve">• the cost of the adjustment; </w:t>
      </w:r>
      <w:r w:rsidRPr="00711A6C">
        <w:rPr>
          <w:rFonts w:eastAsia="Times New Roman" w:cs="Times New Roman"/>
          <w:b/>
          <w:bCs/>
        </w:rPr>
        <w:t>and</w:t>
      </w:r>
      <w:r w:rsidRPr="00711A6C">
        <w:rPr>
          <w:rFonts w:eastAsia="Times New Roman" w:cs="Times New Roman"/>
        </w:rPr>
        <w:br/>
        <w:t xml:space="preserve">• the likely impact of the adjustment upon the candidate and other candidates. </w:t>
      </w:r>
    </w:p>
    <w:p w14:paraId="4220D04D" w14:textId="1CC8448E" w:rsidR="0041491B" w:rsidRPr="00711A6C" w:rsidRDefault="00750CD6" w:rsidP="00827295">
      <w:pPr>
        <w:rPr>
          <w:rFonts w:eastAsia="Times New Roman" w:cs="Times New Roman"/>
        </w:rPr>
      </w:pPr>
      <w:r w:rsidRPr="00711A6C">
        <w:rPr>
          <w:rFonts w:eastAsia="Times New Roman" w:cs="Times New Roman"/>
        </w:rPr>
        <w:t>An adjustment will not be approved if it:</w:t>
      </w:r>
    </w:p>
    <w:p w14:paraId="37829673" w14:textId="14958FF6" w:rsidR="00827295" w:rsidRPr="00711A6C" w:rsidRDefault="00827295" w:rsidP="00827295">
      <w:pPr>
        <w:spacing w:before="0" w:after="0"/>
        <w:rPr>
          <w:rFonts w:eastAsia="Times New Roman" w:cs="Times New Roman"/>
        </w:rPr>
      </w:pPr>
      <w:r w:rsidRPr="00711A6C">
        <w:rPr>
          <w:rFonts w:eastAsia="Times New Roman" w:cs="Times New Roman"/>
        </w:rPr>
        <w:t>• involves unreasonable costs to the awarding body;</w:t>
      </w:r>
    </w:p>
    <w:p w14:paraId="40876D2B" w14:textId="4D224A20" w:rsidR="00750CD6" w:rsidRPr="00711A6C" w:rsidRDefault="00750CD6" w:rsidP="00750CD6">
      <w:pPr>
        <w:spacing w:before="0"/>
        <w:rPr>
          <w:rFonts w:eastAsia="Times New Roman" w:cs="Times New Roman"/>
        </w:rPr>
      </w:pPr>
      <w:r w:rsidRPr="00711A6C">
        <w:rPr>
          <w:rFonts w:eastAsia="Times New Roman" w:cs="Times New Roman"/>
        </w:rPr>
        <w:t xml:space="preserve">• involves unreasonable timeframes; </w:t>
      </w:r>
      <w:r w:rsidRPr="00711A6C">
        <w:rPr>
          <w:rFonts w:eastAsia="Times New Roman" w:cs="Times New Roman"/>
          <w:b/>
          <w:bCs/>
        </w:rPr>
        <w:t>or</w:t>
      </w:r>
      <w:r w:rsidRPr="00711A6C">
        <w:rPr>
          <w:rFonts w:eastAsia="Times New Roman" w:cs="Times New Roman"/>
        </w:rPr>
        <w:br/>
        <w:t xml:space="preserve">• affects the security and integrity of the assessment. </w:t>
      </w:r>
    </w:p>
    <w:p w14:paraId="05F10E1D" w14:textId="454E46DF" w:rsidR="00827295" w:rsidRPr="00711A6C" w:rsidRDefault="00750CD6" w:rsidP="00827295">
      <w:pPr>
        <w:spacing w:before="0"/>
        <w:jc w:val="both"/>
        <w:rPr>
          <w:rFonts w:eastAsia="Times New Roman" w:cs="Times New Roman"/>
        </w:rPr>
      </w:pPr>
      <w:r w:rsidRPr="00711A6C">
        <w:rPr>
          <w:rFonts w:eastAsia="Times New Roman" w:cs="Times New Roman"/>
        </w:rPr>
        <w:t xml:space="preserve">This is because the adjustment is not ‘reasonable’. </w:t>
      </w:r>
      <w:r w:rsidR="00827295" w:rsidRPr="00711A6C">
        <w:rPr>
          <w:rFonts w:eastAsia="Times New Roman" w:cs="Times New Roman"/>
        </w:rPr>
        <w:t>(</w:t>
      </w:r>
      <w:hyperlink r:id="rId13" w:history="1">
        <w:r w:rsidR="00827295" w:rsidRPr="00711A6C">
          <w:rPr>
            <w:rStyle w:val="Hyperlink"/>
            <w:u w:val="none"/>
          </w:rPr>
          <w:t>AA</w:t>
        </w:r>
      </w:hyperlink>
      <w:r w:rsidR="00827295" w:rsidRPr="00711A6C">
        <w:rPr>
          <w:rFonts w:eastAsia="Times New Roman" w:cs="Times New Roman"/>
        </w:rPr>
        <w:t xml:space="preserve"> Definitions)</w:t>
      </w:r>
    </w:p>
    <w:p w14:paraId="6C2C8459" w14:textId="2C90417E" w:rsidR="00827295" w:rsidRPr="00711A6C" w:rsidRDefault="001C3535" w:rsidP="00827295">
      <w:pPr>
        <w:spacing w:before="0"/>
        <w:rPr>
          <w:rFonts w:eastAsia="Times New Roman" w:cs="Times New Roman"/>
          <w:sz w:val="20"/>
          <w:szCs w:val="20"/>
        </w:rPr>
      </w:pPr>
      <w:r w:rsidRPr="00711A6C">
        <w:rPr>
          <w:rFonts w:eastAsia="Times New Roman" w:cs="Times New Roman"/>
          <w:sz w:val="20"/>
          <w:szCs w:val="20"/>
        </w:rPr>
        <w:t xml:space="preserve">*References to legislation are to the Equality Act 2010. Separate legislation is in place for Northern Ireland (see </w:t>
      </w:r>
      <w:hyperlink r:id="rId14" w:history="1">
        <w:r w:rsidRPr="00711A6C">
          <w:rPr>
            <w:rStyle w:val="Hyperlink"/>
            <w:sz w:val="20"/>
            <w:szCs w:val="20"/>
            <w:u w:val="none"/>
          </w:rPr>
          <w:t>AA</w:t>
        </w:r>
      </w:hyperlink>
      <w:r w:rsidRPr="00711A6C">
        <w:rPr>
          <w:rFonts w:eastAsia="Times New Roman" w:cs="Times New Roman"/>
          <w:sz w:val="20"/>
          <w:szCs w:val="20"/>
        </w:rPr>
        <w:t xml:space="preserve"> 1.8). The definitions and procedures in </w:t>
      </w:r>
      <w:hyperlink r:id="rId15" w:history="1">
        <w:r w:rsidRPr="00711A6C">
          <w:rPr>
            <w:rStyle w:val="Hyperlink"/>
            <w:sz w:val="20"/>
            <w:szCs w:val="20"/>
            <w:u w:val="none"/>
          </w:rPr>
          <w:t>AA</w:t>
        </w:r>
      </w:hyperlink>
      <w:r w:rsidRPr="00711A6C">
        <w:rPr>
          <w:rFonts w:eastAsia="Times New Roman" w:cs="Times New Roman"/>
          <w:sz w:val="20"/>
          <w:szCs w:val="20"/>
        </w:rPr>
        <w:t xml:space="preserve"> relating to access arrangements and reasonable adjustments will also apply in Northern Ireland</w:t>
      </w:r>
    </w:p>
    <w:p w14:paraId="61FB66B4" w14:textId="77777777" w:rsidR="00827295" w:rsidRPr="00711A6C" w:rsidRDefault="00827295" w:rsidP="0041491B">
      <w:pPr>
        <w:spacing w:before="0"/>
        <w:jc w:val="both"/>
        <w:rPr>
          <w:rFonts w:eastAsia="Times New Roman" w:cs="Times New Roman"/>
        </w:rPr>
      </w:pPr>
    </w:p>
    <w:p w14:paraId="790B8593" w14:textId="2A107430" w:rsidR="000D1B7A" w:rsidRPr="00711A6C" w:rsidRDefault="00844861" w:rsidP="00996F0E">
      <w:pPr>
        <w:pStyle w:val="Headinglevel1"/>
        <w:spacing w:before="240"/>
      </w:pPr>
      <w:bookmarkStart w:id="31" w:name="_Toc86822715"/>
      <w:r w:rsidRPr="00711A6C">
        <w:t>Purpose of the policy</w:t>
      </w:r>
      <w:bookmarkEnd w:id="23"/>
      <w:bookmarkEnd w:id="24"/>
      <w:bookmarkEnd w:id="25"/>
      <w:bookmarkEnd w:id="26"/>
      <w:bookmarkEnd w:id="27"/>
      <w:bookmarkEnd w:id="31"/>
    </w:p>
    <w:p w14:paraId="0EF7D376" w14:textId="072062F9" w:rsidR="00844861" w:rsidRPr="00711A6C" w:rsidRDefault="00844861" w:rsidP="00996F0E">
      <w:pPr>
        <w:spacing w:after="0"/>
        <w:jc w:val="both"/>
        <w:rPr>
          <w:i/>
        </w:rPr>
      </w:pPr>
      <w:r w:rsidRPr="00711A6C">
        <w:rPr>
          <w:szCs w:val="24"/>
        </w:rPr>
        <w:t xml:space="preserve">The purpose of this policy is to confirm that </w:t>
      </w:r>
      <w:r w:rsidR="007F09E4" w:rsidRPr="00711A6C">
        <w:rPr>
          <w:szCs w:val="24"/>
        </w:rPr>
        <w:t>Cedar Mount Academy</w:t>
      </w:r>
      <w:r w:rsidRPr="00711A6C">
        <w:rPr>
          <w:szCs w:val="24"/>
        </w:rPr>
        <w:t xml:space="preserve"> has a written record which clearly shows the centre is leading on the access arrangements process and is complying with its </w:t>
      </w:r>
      <w:r w:rsidR="00EB54FB" w:rsidRPr="00711A6C">
        <w:rPr>
          <w:rFonts w:ascii="Verdana" w:hAnsi="Verdana"/>
          <w:iCs/>
          <w:color w:val="595959" w:themeColor="text1" w:themeTint="A6"/>
          <w:sz w:val="20"/>
          <w:szCs w:val="20"/>
        </w:rPr>
        <w:t>…</w:t>
      </w:r>
      <w:r w:rsidRPr="00711A6C">
        <w:rPr>
          <w:iCs/>
        </w:rPr>
        <w:t>obligation to identify the need for, request and implement access arrangements...</w:t>
      </w:r>
    </w:p>
    <w:p w14:paraId="5478212B" w14:textId="119B6034" w:rsidR="00844861" w:rsidRPr="00711A6C" w:rsidRDefault="0041491B" w:rsidP="00996F0E">
      <w:pPr>
        <w:pStyle w:val="ListParagraph"/>
        <w:tabs>
          <w:tab w:val="left" w:pos="10490"/>
        </w:tabs>
        <w:spacing w:before="0"/>
        <w:ind w:right="-11"/>
        <w:jc w:val="right"/>
      </w:pPr>
      <w:r w:rsidRPr="00711A6C">
        <w:t>(</w:t>
      </w:r>
      <w:r w:rsidR="00844861" w:rsidRPr="00711A6C">
        <w:rPr>
          <w:rFonts w:cs="Arial"/>
        </w:rPr>
        <w:t xml:space="preserve">General Regulations for Approved Centres, </w:t>
      </w:r>
      <w:r w:rsidR="00033626" w:rsidRPr="00711A6C">
        <w:rPr>
          <w:rFonts w:cs="Arial"/>
        </w:rPr>
        <w:t xml:space="preserve">section </w:t>
      </w:r>
      <w:r w:rsidR="00844861" w:rsidRPr="00711A6C">
        <w:t>5.</w:t>
      </w:r>
      <w:r w:rsidR="00033626" w:rsidRPr="00711A6C">
        <w:t>4)</w:t>
      </w:r>
    </w:p>
    <w:p w14:paraId="1F9D5D84" w14:textId="77777777" w:rsidR="00844861" w:rsidRPr="00711A6C" w:rsidRDefault="00844861" w:rsidP="00996F0E">
      <w:pPr>
        <w:jc w:val="right"/>
        <w:rPr>
          <w:rFonts w:cs="Arial"/>
          <w:i/>
          <w:color w:val="000000"/>
          <w:sz w:val="20"/>
          <w:szCs w:val="20"/>
        </w:rPr>
      </w:pPr>
      <w:r w:rsidRPr="00711A6C">
        <w:rPr>
          <w:sz w:val="20"/>
          <w:szCs w:val="20"/>
        </w:rPr>
        <w:t xml:space="preserve">This publication is further referred to in this policy as </w:t>
      </w:r>
      <w:hyperlink r:id="rId16" w:history="1">
        <w:r w:rsidRPr="00711A6C">
          <w:rPr>
            <w:rStyle w:val="Hyperlink"/>
            <w:rFonts w:cs="Arial"/>
            <w:sz w:val="20"/>
            <w:szCs w:val="20"/>
            <w:u w:val="none"/>
          </w:rPr>
          <w:t>GR</w:t>
        </w:r>
      </w:hyperlink>
    </w:p>
    <w:p w14:paraId="73196432" w14:textId="0E287C2F" w:rsidR="00844861" w:rsidRPr="00711A6C" w:rsidRDefault="00844861" w:rsidP="00996F0E">
      <w:pPr>
        <w:tabs>
          <w:tab w:val="left" w:pos="10490"/>
        </w:tabs>
        <w:ind w:right="-11"/>
        <w:jc w:val="both"/>
        <w:rPr>
          <w:rFonts w:eastAsia="Times New Roman"/>
        </w:rPr>
      </w:pPr>
      <w:r w:rsidRPr="00711A6C">
        <w:rPr>
          <w:rFonts w:eastAsia="Times New Roman"/>
        </w:rPr>
        <w:t xml:space="preserve">This policy is maintained and held by the </w:t>
      </w:r>
      <w:r w:rsidR="00072C6F" w:rsidRPr="00711A6C">
        <w:rPr>
          <w:rFonts w:eastAsia="Times New Roman"/>
        </w:rPr>
        <w:t>ALS lead/</w:t>
      </w:r>
      <w:proofErr w:type="spellStart"/>
      <w:r w:rsidRPr="00711A6C">
        <w:rPr>
          <w:rFonts w:eastAsia="Times New Roman"/>
        </w:rPr>
        <w:t>SENCo</w:t>
      </w:r>
      <w:proofErr w:type="spellEnd"/>
      <w:r w:rsidRPr="00711A6C">
        <w:rPr>
          <w:rFonts w:eastAsia="Times New Roman"/>
        </w:rPr>
        <w:t xml:space="preserve"> alongside the individual files</w:t>
      </w:r>
      <w:r w:rsidR="0065583E" w:rsidRPr="00711A6C">
        <w:rPr>
          <w:rFonts w:eastAsia="Times New Roman"/>
        </w:rPr>
        <w:t>/e-folders</w:t>
      </w:r>
      <w:r w:rsidRPr="00711A6C">
        <w:rPr>
          <w:rFonts w:eastAsia="Times New Roman"/>
        </w:rPr>
        <w:t xml:space="preserve"> of each access arrangements candidate. Each file</w:t>
      </w:r>
      <w:r w:rsidR="0065583E" w:rsidRPr="00711A6C">
        <w:rPr>
          <w:rFonts w:eastAsia="Times New Roman"/>
        </w:rPr>
        <w:t>/e-folder</w:t>
      </w:r>
      <w:r w:rsidRPr="00711A6C">
        <w:rPr>
          <w:rFonts w:eastAsia="Times New Roman"/>
        </w:rPr>
        <w:t xml:space="preserve"> contains detailed records of all the essential information that is required to be held according to the regulations. </w:t>
      </w:r>
    </w:p>
    <w:p w14:paraId="71F97C5B" w14:textId="474F2172" w:rsidR="00614339" w:rsidRPr="00711A6C" w:rsidRDefault="00614339" w:rsidP="00614339">
      <w:pPr>
        <w:spacing w:before="0"/>
        <w:ind w:left="720"/>
        <w:rPr>
          <w:rFonts w:eastAsia="Times New Roman" w:cs="Times New Roman"/>
        </w:rPr>
      </w:pPr>
      <w:r w:rsidRPr="00711A6C">
        <w:rPr>
          <w:rFonts w:eastAsia="Times New Roman" w:cs="Times New Roman"/>
        </w:rPr>
        <w:t xml:space="preserve">Where the </w:t>
      </w:r>
      <w:proofErr w:type="spellStart"/>
      <w:r w:rsidRPr="00711A6C">
        <w:rPr>
          <w:rFonts w:eastAsia="Times New Roman" w:cs="Times New Roman"/>
        </w:rPr>
        <w:t>SENCo</w:t>
      </w:r>
      <w:proofErr w:type="spellEnd"/>
      <w:r w:rsidRPr="00711A6C">
        <w:rPr>
          <w:rFonts w:eastAsia="Times New Roman" w:cs="Times New Roman"/>
        </w:rPr>
        <w:t xml:space="preserve"> is storing documentation electronically he/she </w:t>
      </w:r>
      <w:r w:rsidRPr="00711A6C">
        <w:rPr>
          <w:rFonts w:eastAsia="Times New Roman" w:cs="Times New Roman"/>
          <w:b/>
          <w:bCs/>
        </w:rPr>
        <w:t>mus</w:t>
      </w:r>
      <w:r w:rsidRPr="00711A6C">
        <w:rPr>
          <w:rFonts w:eastAsia="Times New Roman" w:cs="Times New Roman"/>
        </w:rPr>
        <w:t xml:space="preserve">t create an e-folder for each individual candidate. The candidate’s e-folder must hold each of the required documents for inspection. </w:t>
      </w:r>
      <w:r w:rsidRPr="00711A6C">
        <w:rPr>
          <w:rFonts w:cs="Arial"/>
        </w:rPr>
        <w:t>(</w:t>
      </w:r>
      <w:hyperlink r:id="rId17" w:history="1">
        <w:r w:rsidRPr="00711A6C">
          <w:rPr>
            <w:rStyle w:val="Hyperlink"/>
            <w:rFonts w:cs="Arial"/>
            <w:u w:val="none"/>
          </w:rPr>
          <w:t>AA</w:t>
        </w:r>
      </w:hyperlink>
      <w:r w:rsidRPr="00711A6C">
        <w:rPr>
          <w:rFonts w:cs="Arial"/>
        </w:rPr>
        <w:t xml:space="preserve"> 4.2)</w:t>
      </w:r>
      <w:r w:rsidRPr="00711A6C">
        <w:rPr>
          <w:b/>
          <w:bCs/>
        </w:rPr>
        <w:t xml:space="preserve">  </w:t>
      </w:r>
    </w:p>
    <w:p w14:paraId="3025CACD" w14:textId="47B8BAEA" w:rsidR="00844861" w:rsidRPr="00711A6C" w:rsidRDefault="00844861" w:rsidP="00996F0E">
      <w:pPr>
        <w:jc w:val="both"/>
      </w:pPr>
      <w:r w:rsidRPr="00711A6C">
        <w:t xml:space="preserve">The policy is annually reviewed to ensure that processes are carried out in accordance with the current edition of the JCQ publication </w:t>
      </w:r>
      <w:r w:rsidRPr="00711A6C">
        <w:rPr>
          <w:rFonts w:cs="Arial"/>
          <w:bCs/>
        </w:rPr>
        <w:t>Adjustments for candidates with disabilities and learning difficulties</w:t>
      </w:r>
      <w:r w:rsidRPr="00711A6C">
        <w:t xml:space="preserve"> </w:t>
      </w:r>
      <w:r w:rsidR="009362F6" w:rsidRPr="00711A6C">
        <w:t xml:space="preserve">- </w:t>
      </w:r>
      <w:r w:rsidRPr="00711A6C">
        <w:rPr>
          <w:rFonts w:cs="Arial"/>
          <w:bCs/>
        </w:rPr>
        <w:t>Access Arrangements and Reasonable Adjustments.</w:t>
      </w:r>
      <w:r w:rsidR="000C2701" w:rsidRPr="00711A6C">
        <w:rPr>
          <w:rFonts w:cs="Arial"/>
        </w:rPr>
        <w:t xml:space="preserve"> </w:t>
      </w:r>
    </w:p>
    <w:p w14:paraId="34E1DF08" w14:textId="77777777" w:rsidR="00844861" w:rsidRPr="00711A6C" w:rsidRDefault="00844861" w:rsidP="00996F0E">
      <w:pPr>
        <w:jc w:val="right"/>
        <w:rPr>
          <w:rFonts w:cs="Arial"/>
          <w:sz w:val="20"/>
          <w:szCs w:val="20"/>
        </w:rPr>
      </w:pPr>
      <w:r w:rsidRPr="00711A6C">
        <w:rPr>
          <w:rFonts w:cs="Arial"/>
          <w:bCs/>
          <w:sz w:val="20"/>
          <w:szCs w:val="20"/>
        </w:rPr>
        <w:t xml:space="preserve">This publication is further referred to in this policy as </w:t>
      </w:r>
      <w:hyperlink r:id="rId18" w:history="1">
        <w:r w:rsidRPr="00711A6C">
          <w:rPr>
            <w:rStyle w:val="Hyperlink"/>
            <w:rFonts w:cs="Arial"/>
            <w:sz w:val="20"/>
            <w:szCs w:val="20"/>
            <w:u w:val="none"/>
          </w:rPr>
          <w:t>AA</w:t>
        </w:r>
      </w:hyperlink>
    </w:p>
    <w:p w14:paraId="72C06444" w14:textId="6F149243" w:rsidR="0057135F" w:rsidRPr="00711A6C" w:rsidRDefault="00BD76D4" w:rsidP="00EE6EAE">
      <w:pPr>
        <w:pStyle w:val="Headinglevel1"/>
        <w:spacing w:before="240"/>
      </w:pPr>
      <w:bookmarkStart w:id="32" w:name="_Toc86822716"/>
      <w:bookmarkStart w:id="33" w:name="_Toc490083854"/>
      <w:bookmarkStart w:id="34" w:name="_Toc496088793"/>
      <w:bookmarkStart w:id="35" w:name="_Toc523473884"/>
      <w:bookmarkStart w:id="36" w:name="_Toc22304700"/>
      <w:bookmarkStart w:id="37" w:name="_Toc22487028"/>
      <w:bookmarkStart w:id="38" w:name="_Toc22487147"/>
      <w:bookmarkStart w:id="39" w:name="_Toc443593739"/>
      <w:bookmarkStart w:id="40" w:name="_Toc466921640"/>
      <w:bookmarkEnd w:id="28"/>
      <w:bookmarkEnd w:id="29"/>
      <w:bookmarkEnd w:id="30"/>
      <w:r w:rsidRPr="00711A6C">
        <w:t>General</w:t>
      </w:r>
      <w:r w:rsidR="0057135F" w:rsidRPr="00711A6C">
        <w:t xml:space="preserve"> principles</w:t>
      </w:r>
      <w:bookmarkEnd w:id="32"/>
    </w:p>
    <w:p w14:paraId="2FB50123" w14:textId="13EC17DE" w:rsidR="0057135F" w:rsidRPr="00711A6C" w:rsidRDefault="0057135F" w:rsidP="00996F0E">
      <w:pPr>
        <w:jc w:val="both"/>
        <w:rPr>
          <w:rFonts w:eastAsia="Times New Roman" w:cs="Tahoma"/>
        </w:rPr>
      </w:pPr>
      <w:r w:rsidRPr="00711A6C">
        <w:lastRenderedPageBreak/>
        <w:t xml:space="preserve">The principles for the centre to consider are detailed in </w:t>
      </w:r>
      <w:hyperlink r:id="rId19" w:history="1">
        <w:r w:rsidRPr="00711A6C">
          <w:rPr>
            <w:rStyle w:val="Hyperlink"/>
            <w:rFonts w:cs="Arial"/>
            <w:u w:val="none"/>
          </w:rPr>
          <w:t>AA</w:t>
        </w:r>
      </w:hyperlink>
      <w:r w:rsidRPr="00711A6C">
        <w:rPr>
          <w:rFonts w:cs="Arial"/>
        </w:rPr>
        <w:t xml:space="preserve"> (section 4.2). These include:</w:t>
      </w:r>
    </w:p>
    <w:p w14:paraId="12E14EFB" w14:textId="07B764B0" w:rsidR="0057135F" w:rsidRPr="00711A6C" w:rsidRDefault="0057135F" w:rsidP="00996F0E">
      <w:pPr>
        <w:ind w:left="720"/>
        <w:jc w:val="both"/>
        <w:rPr>
          <w:rFonts w:eastAsia="Times New Roman" w:cs="Tahoma"/>
        </w:rPr>
      </w:pPr>
      <w:r w:rsidRPr="00711A6C">
        <w:rPr>
          <w:rFonts w:eastAsia="Times New Roman" w:cs="Tahoma"/>
        </w:rPr>
        <w:t>The purpose of an access arrangement</w:t>
      </w:r>
      <w:r w:rsidR="00EE6EAE" w:rsidRPr="00711A6C">
        <w:rPr>
          <w:rFonts w:eastAsia="Times New Roman" w:cs="Tahoma"/>
        </w:rPr>
        <w:t>/reasonable adjustment</w:t>
      </w:r>
      <w:r w:rsidRPr="00711A6C">
        <w:rPr>
          <w:rFonts w:eastAsia="Times New Roman" w:cs="Tahoma"/>
        </w:rPr>
        <w:t xml:space="preserve"> is to ensure, where possible, that barriers to assessment are removed for a disabled candidate preventing him/her from being placed at a substantial disadvantage due to persistent and significant difficulties. The integrity of the assessment is maintained, whilst at the same time providing access to assessments for </w:t>
      </w:r>
      <w:r w:rsidRPr="00711A6C">
        <w:rPr>
          <w:rFonts w:eastAsia="Times New Roman" w:cs="Tahoma"/>
          <w:strike/>
        </w:rPr>
        <w:t>a</w:t>
      </w:r>
      <w:r w:rsidRPr="00711A6C">
        <w:rPr>
          <w:rFonts w:eastAsia="Times New Roman" w:cs="Tahoma"/>
        </w:rPr>
        <w:t xml:space="preserve"> disabled candidate. </w:t>
      </w:r>
    </w:p>
    <w:p w14:paraId="11A825C0" w14:textId="77777777" w:rsidR="00EE6EAE" w:rsidRPr="00711A6C" w:rsidRDefault="0057135F" w:rsidP="00EE6EAE">
      <w:pPr>
        <w:ind w:left="720"/>
        <w:jc w:val="both"/>
        <w:rPr>
          <w:rFonts w:eastAsia="Times New Roman" w:cs="Tahoma"/>
        </w:rPr>
      </w:pPr>
      <w:r w:rsidRPr="00711A6C">
        <w:rPr>
          <w:rFonts w:eastAsia="Times New Roman" w:cs="Tahoma"/>
        </w:rPr>
        <w:t xml:space="preserve">The </w:t>
      </w:r>
      <w:proofErr w:type="spellStart"/>
      <w:r w:rsidRPr="00711A6C">
        <w:rPr>
          <w:rFonts w:eastAsia="Times New Roman" w:cs="Tahoma"/>
        </w:rPr>
        <w:t>SENCo</w:t>
      </w:r>
      <w:proofErr w:type="spellEnd"/>
      <w:r w:rsidRPr="00711A6C">
        <w:rPr>
          <w:rFonts w:eastAsia="Times New Roman" w:cs="Tahoma"/>
        </w:rPr>
        <w:t xml:space="preserve">, or an equivalent member of staff within a FE college, </w:t>
      </w:r>
      <w:r w:rsidRPr="00711A6C">
        <w:rPr>
          <w:rFonts w:eastAsia="Times New Roman" w:cs="Tahoma"/>
          <w:b/>
          <w:bCs/>
        </w:rPr>
        <w:t xml:space="preserve">must </w:t>
      </w:r>
      <w:r w:rsidRPr="00711A6C">
        <w:rPr>
          <w:rFonts w:eastAsia="Times New Roman" w:cs="Tahoma"/>
        </w:rPr>
        <w:t xml:space="preserve">ensure that the </w:t>
      </w:r>
      <w:r w:rsidRPr="00711A6C">
        <w:rPr>
          <w:rFonts w:eastAsia="Times New Roman" w:cs="Times New Roman"/>
        </w:rPr>
        <w:t>p</w:t>
      </w:r>
      <w:r w:rsidRPr="00711A6C">
        <w:rPr>
          <w:rFonts w:eastAsia="Times New Roman" w:cs="Tahoma"/>
        </w:rPr>
        <w:t>roposed access arrangement</w:t>
      </w:r>
      <w:r w:rsidR="00EE6EAE" w:rsidRPr="00711A6C">
        <w:rPr>
          <w:rFonts w:eastAsia="Times New Roman" w:cs="Tahoma"/>
        </w:rPr>
        <w:t>/reasonable adjustment</w:t>
      </w:r>
      <w:r w:rsidRPr="00711A6C">
        <w:rPr>
          <w:rFonts w:eastAsia="Times New Roman" w:cs="Tahoma"/>
        </w:rPr>
        <w:t xml:space="preserve"> does not </w:t>
      </w:r>
      <w:r w:rsidR="00EE6EAE" w:rsidRPr="00711A6C">
        <w:rPr>
          <w:rFonts w:eastAsia="Times New Roman" w:cs="Tahoma"/>
        </w:rPr>
        <w:t xml:space="preserve">unfairly </w:t>
      </w:r>
      <w:r w:rsidRPr="00711A6C">
        <w:rPr>
          <w:rFonts w:eastAsia="Times New Roman" w:cs="Tahoma"/>
        </w:rPr>
        <w:t>disadvantage or advantage the candidate.</w:t>
      </w:r>
    </w:p>
    <w:p w14:paraId="63147A57" w14:textId="3056EBFD" w:rsidR="00EE6EAE" w:rsidRPr="00711A6C" w:rsidRDefault="00EE6EAE" w:rsidP="00EE6EAE">
      <w:pPr>
        <w:ind w:left="720"/>
        <w:jc w:val="both"/>
        <w:rPr>
          <w:rFonts w:eastAsia="Times New Roman" w:cs="Tahoma"/>
        </w:rPr>
      </w:pPr>
      <w:r w:rsidRPr="00711A6C">
        <w:rPr>
          <w:rFonts w:eastAsia="Times New Roman" w:cs="Times New Roman"/>
        </w:rPr>
        <w:t xml:space="preserve">Access arrangements/reasonable adjustments should be processed at the </w:t>
      </w:r>
      <w:r w:rsidRPr="00711A6C">
        <w:rPr>
          <w:rFonts w:eastAsia="Times New Roman" w:cs="Times New Roman"/>
          <w:b/>
          <w:bCs/>
        </w:rPr>
        <w:t xml:space="preserve">start </w:t>
      </w:r>
      <w:r w:rsidRPr="00711A6C">
        <w:rPr>
          <w:rFonts w:eastAsia="Times New Roman" w:cs="Times New Roman"/>
        </w:rPr>
        <w:t xml:space="preserve">of the course. </w:t>
      </w:r>
    </w:p>
    <w:p w14:paraId="0D991FE5" w14:textId="77777777" w:rsidR="00D50C6B" w:rsidRPr="00711A6C" w:rsidRDefault="0057135F" w:rsidP="00996F0E">
      <w:pPr>
        <w:ind w:left="720"/>
        <w:jc w:val="both"/>
        <w:rPr>
          <w:rFonts w:eastAsia="Times New Roman" w:cs="Tahoma"/>
        </w:rPr>
      </w:pPr>
      <w:r w:rsidRPr="00711A6C">
        <w:rPr>
          <w:rFonts w:eastAsia="Times New Roman" w:cs="Tahoma"/>
        </w:rPr>
        <w:t xml:space="preserve">Arrangements </w:t>
      </w:r>
      <w:r w:rsidRPr="00711A6C">
        <w:rPr>
          <w:rFonts w:eastAsia="Times New Roman" w:cs="Tahoma"/>
          <w:b/>
          <w:bCs/>
        </w:rPr>
        <w:t>must</w:t>
      </w:r>
      <w:r w:rsidRPr="00711A6C">
        <w:rPr>
          <w:rFonts w:eastAsia="Times New Roman" w:cs="Tahoma"/>
        </w:rPr>
        <w:t xml:space="preserve"> always be approved </w:t>
      </w:r>
      <w:r w:rsidRPr="00711A6C">
        <w:rPr>
          <w:rFonts w:eastAsia="Times New Roman" w:cs="Tahoma"/>
          <w:b/>
          <w:bCs/>
        </w:rPr>
        <w:t>before</w:t>
      </w:r>
      <w:r w:rsidRPr="00711A6C">
        <w:rPr>
          <w:rFonts w:eastAsia="Times New Roman" w:cs="Tahoma"/>
        </w:rPr>
        <w:t xml:space="preserve"> an examination or assessment. </w:t>
      </w:r>
    </w:p>
    <w:p w14:paraId="45BA912A" w14:textId="77777777" w:rsidR="00D50C6B" w:rsidRPr="00711A6C" w:rsidRDefault="0057135F" w:rsidP="00996F0E">
      <w:pPr>
        <w:ind w:left="720"/>
        <w:jc w:val="both"/>
        <w:rPr>
          <w:rFonts w:eastAsia="Times New Roman" w:cs="Tahoma"/>
        </w:rPr>
      </w:pPr>
      <w:r w:rsidRPr="00711A6C">
        <w:rPr>
          <w:rFonts w:eastAsia="Times New Roman" w:cs="Tahoma"/>
        </w:rPr>
        <w:t>The arrangement(s) put in place must reflect the support given to the candidate in the centr</w:t>
      </w:r>
      <w:r w:rsidR="00D50C6B" w:rsidRPr="00711A6C">
        <w:rPr>
          <w:rFonts w:eastAsia="Times New Roman" w:cs="Tahoma"/>
        </w:rPr>
        <w:t>e.</w:t>
      </w:r>
    </w:p>
    <w:p w14:paraId="4DADE944" w14:textId="07AB8785" w:rsidR="00D50C6B" w:rsidRPr="00711A6C" w:rsidRDefault="00D50C6B" w:rsidP="00996F0E">
      <w:pPr>
        <w:ind w:left="720"/>
        <w:jc w:val="both"/>
        <w:rPr>
          <w:rFonts w:eastAsia="Times New Roman" w:cs="Tahoma"/>
        </w:rPr>
      </w:pPr>
      <w:r w:rsidRPr="00711A6C">
        <w:rPr>
          <w:rFonts w:cs="Tahoma"/>
        </w:rPr>
        <w:t xml:space="preserve">The candidate </w:t>
      </w:r>
      <w:r w:rsidRPr="00711A6C">
        <w:rPr>
          <w:rFonts w:cs="Tahoma"/>
          <w:b/>
          <w:bCs/>
        </w:rPr>
        <w:t xml:space="preserve">must </w:t>
      </w:r>
      <w:r w:rsidRPr="00711A6C">
        <w:rPr>
          <w:rFonts w:cs="Tahoma"/>
        </w:rPr>
        <w:t>have had appropriate opportunities to practise using the access arrangement(s)</w:t>
      </w:r>
      <w:r w:rsidR="00EE6EAE" w:rsidRPr="00711A6C">
        <w:rPr>
          <w:rFonts w:cs="Tahoma"/>
        </w:rPr>
        <w:t>/reasonable adjustment(s)</w:t>
      </w:r>
      <w:r w:rsidRPr="00711A6C">
        <w:rPr>
          <w:rFonts w:cs="Tahoma"/>
        </w:rPr>
        <w:t xml:space="preserve"> before his/her first examination. </w:t>
      </w:r>
    </w:p>
    <w:p w14:paraId="58361776" w14:textId="59D371B9" w:rsidR="00844861" w:rsidRPr="00711A6C" w:rsidRDefault="00033626" w:rsidP="00996F0E">
      <w:pPr>
        <w:pStyle w:val="Headinglevel1"/>
        <w:spacing w:before="240"/>
      </w:pPr>
      <w:bookmarkStart w:id="41" w:name="_Toc86822717"/>
      <w:r w:rsidRPr="00711A6C">
        <w:t>Equalities</w:t>
      </w:r>
      <w:r w:rsidR="00844861" w:rsidRPr="00711A6C">
        <w:t xml:space="preserve"> </w:t>
      </w:r>
      <w:r w:rsidR="00072C6F" w:rsidRPr="00711A6C">
        <w:t>P</w:t>
      </w:r>
      <w:r w:rsidR="00844861" w:rsidRPr="00711A6C">
        <w:t>olicy (</w:t>
      </w:r>
      <w:r w:rsidR="00D32BEF" w:rsidRPr="00711A6C">
        <w:t>E</w:t>
      </w:r>
      <w:r w:rsidR="00844861" w:rsidRPr="00711A6C">
        <w:t>xams)</w:t>
      </w:r>
      <w:bookmarkEnd w:id="33"/>
      <w:bookmarkEnd w:id="34"/>
      <w:bookmarkEnd w:id="35"/>
      <w:bookmarkEnd w:id="36"/>
      <w:bookmarkEnd w:id="37"/>
      <w:bookmarkEnd w:id="38"/>
      <w:bookmarkEnd w:id="41"/>
    </w:p>
    <w:p w14:paraId="2E2EF6BD" w14:textId="3C241CB8" w:rsidR="00844861" w:rsidRPr="00711A6C" w:rsidRDefault="00844861" w:rsidP="00996F0E">
      <w:pPr>
        <w:jc w:val="both"/>
        <w:rPr>
          <w:szCs w:val="24"/>
        </w:rPr>
      </w:pPr>
      <w:r w:rsidRPr="00711A6C">
        <w:rPr>
          <w:szCs w:val="24"/>
        </w:rPr>
        <w:t>A large part of the access arrangements</w:t>
      </w:r>
      <w:r w:rsidR="00EE6EAE" w:rsidRPr="00711A6C">
        <w:rPr>
          <w:szCs w:val="24"/>
        </w:rPr>
        <w:t>/reasonable adjustments</w:t>
      </w:r>
      <w:r w:rsidRPr="00711A6C">
        <w:rPr>
          <w:szCs w:val="24"/>
        </w:rPr>
        <w:t xml:space="preserve"> process is covered in the </w:t>
      </w:r>
      <w:r w:rsidR="00033626" w:rsidRPr="00711A6C">
        <w:rPr>
          <w:szCs w:val="24"/>
        </w:rPr>
        <w:t>Equalities</w:t>
      </w:r>
      <w:r w:rsidRPr="00711A6C">
        <w:rPr>
          <w:szCs w:val="24"/>
        </w:rPr>
        <w:t xml:space="preserve"> </w:t>
      </w:r>
      <w:r w:rsidR="0065583E" w:rsidRPr="00711A6C">
        <w:rPr>
          <w:szCs w:val="24"/>
        </w:rPr>
        <w:t>P</w:t>
      </w:r>
      <w:r w:rsidRPr="00711A6C">
        <w:rPr>
          <w:szCs w:val="24"/>
        </w:rPr>
        <w:t>olicy (</w:t>
      </w:r>
      <w:r w:rsidR="000C2701" w:rsidRPr="00711A6C">
        <w:rPr>
          <w:szCs w:val="24"/>
        </w:rPr>
        <w:t>E</w:t>
      </w:r>
      <w:r w:rsidRPr="00711A6C">
        <w:rPr>
          <w:szCs w:val="24"/>
        </w:rPr>
        <w:t>xams) which covers staff roles and responsibilities in identifying the need for, requesting and implementing access arrangements and the conduct of exams.</w:t>
      </w:r>
    </w:p>
    <w:tbl>
      <w:tblPr>
        <w:tblStyle w:val="TableGrid"/>
        <w:tblW w:w="0" w:type="auto"/>
        <w:tblInd w:w="720" w:type="dxa"/>
        <w:tblLook w:val="04A0" w:firstRow="1" w:lastRow="0" w:firstColumn="1" w:lastColumn="0" w:noHBand="0" w:noVBand="1"/>
      </w:tblPr>
      <w:tblGrid>
        <w:gridCol w:w="9322"/>
      </w:tblGrid>
      <w:tr w:rsidR="00844861" w:rsidRPr="00711A6C" w14:paraId="4EE3A9A3" w14:textId="77777777" w:rsidTr="00377406">
        <w:tc>
          <w:tcPr>
            <w:tcW w:w="9548" w:type="dxa"/>
          </w:tcPr>
          <w:p w14:paraId="40794EA8" w14:textId="255D27AE" w:rsidR="00D32BEF" w:rsidRPr="00711A6C" w:rsidRDefault="00990B96" w:rsidP="00996F0E">
            <w:pPr>
              <w:jc w:val="both"/>
            </w:pPr>
            <w:r w:rsidRPr="00711A6C">
              <w:t>Please see the BFET Single E</w:t>
            </w:r>
            <w:r w:rsidR="00C34A79" w:rsidRPr="00711A6C">
              <w:t>quality Policy</w:t>
            </w:r>
          </w:p>
          <w:p w14:paraId="6190CA69" w14:textId="635C597E" w:rsidR="004C7154" w:rsidRPr="00711A6C" w:rsidRDefault="0065583E" w:rsidP="00996F0E">
            <w:pPr>
              <w:jc w:val="both"/>
              <w:rPr>
                <w:rFonts w:ascii="Verdana" w:hAnsi="Verdana" w:cs="Arial"/>
                <w:color w:val="595959" w:themeColor="text1" w:themeTint="A6"/>
                <w:sz w:val="18"/>
                <w:szCs w:val="18"/>
              </w:rPr>
            </w:pPr>
            <w:r w:rsidRPr="00711A6C">
              <w:rPr>
                <w:rFonts w:ascii="Verdana" w:hAnsi="Verdana" w:cs="Arial"/>
                <w:b/>
                <w:bCs/>
                <w:color w:val="595959" w:themeColor="text1" w:themeTint="A6"/>
                <w:sz w:val="18"/>
                <w:szCs w:val="18"/>
              </w:rPr>
              <w:t>The head of centre/senior leadership team will</w:t>
            </w:r>
            <w:r w:rsidRPr="00711A6C">
              <w:rPr>
                <w:rFonts w:ascii="Verdana" w:hAnsi="Verdana" w:cs="Arial"/>
                <w:color w:val="595959" w:themeColor="text1" w:themeTint="A6"/>
                <w:sz w:val="18"/>
                <w:szCs w:val="18"/>
              </w:rPr>
              <w:t>… recognise its duties towards disabled candidates</w:t>
            </w:r>
            <w:r w:rsidR="00195D3B" w:rsidRPr="00711A6C">
              <w:rPr>
                <w:rFonts w:ascii="Verdana" w:hAnsi="Verdana" w:cs="Arial"/>
                <w:color w:val="595959" w:themeColor="text1" w:themeTint="A6"/>
                <w:sz w:val="18"/>
                <w:szCs w:val="18"/>
              </w:rPr>
              <w:t>,</w:t>
            </w:r>
            <w:r w:rsidR="004C7154" w:rsidRPr="00711A6C">
              <w:rPr>
                <w:rFonts w:ascii="Verdana" w:hAnsi="Verdana" w:cs="Arial"/>
                <w:color w:val="595959" w:themeColor="text1" w:themeTint="A6"/>
                <w:sz w:val="18"/>
                <w:szCs w:val="18"/>
              </w:rPr>
              <w:t xml:space="preserve"> </w:t>
            </w:r>
            <w:r w:rsidR="004C7154" w:rsidRPr="00711A6C">
              <w:rPr>
                <w:rFonts w:ascii="Verdana" w:hAnsi="Verdana"/>
                <w:color w:val="595959" w:themeColor="text1" w:themeTint="A6"/>
                <w:sz w:val="18"/>
                <w:szCs w:val="18"/>
              </w:rPr>
              <w:t>ensuring compliance with all aspects of the Equality Act 2010†, particularly Section 20 (7).</w:t>
            </w:r>
            <w:r w:rsidRPr="00711A6C">
              <w:rPr>
                <w:rFonts w:ascii="Verdana" w:hAnsi="Verdana" w:cs="Arial"/>
                <w:color w:val="595959" w:themeColor="text1" w:themeTint="A6"/>
                <w:sz w:val="18"/>
                <w:szCs w:val="18"/>
              </w:rPr>
              <w:t xml:space="preserve"> This </w:t>
            </w:r>
            <w:r w:rsidRPr="00711A6C">
              <w:rPr>
                <w:rFonts w:ascii="Verdana" w:hAnsi="Verdana" w:cs="Arial"/>
                <w:b/>
                <w:bCs/>
                <w:color w:val="595959" w:themeColor="text1" w:themeTint="A6"/>
                <w:sz w:val="18"/>
                <w:szCs w:val="18"/>
              </w:rPr>
              <w:t xml:space="preserve">must </w:t>
            </w:r>
            <w:r w:rsidRPr="00711A6C">
              <w:rPr>
                <w:rFonts w:ascii="Verdana" w:hAnsi="Verdana" w:cs="Arial"/>
                <w:color w:val="595959" w:themeColor="text1" w:themeTint="A6"/>
                <w:sz w:val="18"/>
                <w:szCs w:val="18"/>
              </w:rPr>
              <w:t xml:space="preserve">include a duty to explore and provide access to suitable courses, </w:t>
            </w:r>
            <w:r w:rsidR="00033626" w:rsidRPr="00711A6C">
              <w:rPr>
                <w:rFonts w:ascii="Verdana" w:hAnsi="Verdana" w:cs="Arial"/>
                <w:color w:val="595959" w:themeColor="text1" w:themeTint="A6"/>
                <w:sz w:val="18"/>
                <w:szCs w:val="18"/>
              </w:rPr>
              <w:t xml:space="preserve">through the access arrangements process </w:t>
            </w:r>
            <w:r w:rsidRPr="00711A6C">
              <w:rPr>
                <w:rFonts w:ascii="Verdana" w:hAnsi="Verdana" w:cs="Arial"/>
                <w:color w:val="595959" w:themeColor="text1" w:themeTint="A6"/>
                <w:sz w:val="18"/>
                <w:szCs w:val="18"/>
              </w:rPr>
              <w:t>submit applications for reasonable adjustments and make reasonable adjustments to the service the centre provides to disabled candidates</w:t>
            </w:r>
            <w:r w:rsidR="004C7154" w:rsidRPr="00711A6C">
              <w:rPr>
                <w:rFonts w:ascii="Verdana" w:hAnsi="Verdana" w:cs="Arial"/>
                <w:color w:val="595959" w:themeColor="text1" w:themeTint="A6"/>
                <w:sz w:val="18"/>
                <w:szCs w:val="18"/>
              </w:rPr>
              <w:t xml:space="preserve">. </w:t>
            </w:r>
            <w:r w:rsidR="004C7154" w:rsidRPr="00711A6C">
              <w:rPr>
                <w:rFonts w:ascii="Verdana" w:hAnsi="Verdana"/>
                <w:color w:val="595959" w:themeColor="text1" w:themeTint="A6"/>
                <w:sz w:val="18"/>
                <w:szCs w:val="18"/>
              </w:rPr>
              <w:t xml:space="preserve">Where the centre is under a duty to make a reasonable adjustment, the centre </w:t>
            </w:r>
            <w:r w:rsidR="004C7154" w:rsidRPr="00711A6C">
              <w:rPr>
                <w:rFonts w:ascii="Verdana" w:hAnsi="Verdana"/>
                <w:b/>
                <w:bCs/>
                <w:color w:val="595959" w:themeColor="text1" w:themeTint="A6"/>
                <w:sz w:val="18"/>
                <w:szCs w:val="18"/>
              </w:rPr>
              <w:t>must no</w:t>
            </w:r>
            <w:r w:rsidR="004C7154" w:rsidRPr="00711A6C">
              <w:rPr>
                <w:rFonts w:ascii="Verdana" w:hAnsi="Verdana"/>
                <w:color w:val="595959" w:themeColor="text1" w:themeTint="A6"/>
                <w:sz w:val="18"/>
                <w:szCs w:val="18"/>
              </w:rPr>
              <w:t>t charge a disabled candidate any additional fee in relation to the adjustment or aid...</w:t>
            </w:r>
          </w:p>
          <w:p w14:paraId="0DAA0738" w14:textId="67AB420C" w:rsidR="00844861" w:rsidRPr="00711A6C" w:rsidRDefault="0065583E" w:rsidP="00996F0E">
            <w:pPr>
              <w:jc w:val="both"/>
              <w:rPr>
                <w:rFonts w:ascii="Verdana" w:hAnsi="Verdana" w:cs="Arial"/>
                <w:sz w:val="18"/>
                <w:szCs w:val="18"/>
              </w:rPr>
            </w:pPr>
            <w:r w:rsidRPr="00711A6C">
              <w:rPr>
                <w:rFonts w:ascii="Verdana" w:hAnsi="Verdana" w:cs="Arial"/>
                <w:color w:val="595959" w:themeColor="text1" w:themeTint="A6"/>
                <w:sz w:val="18"/>
                <w:szCs w:val="18"/>
              </w:rPr>
              <w:t>†or any legislation in a relevant jurisdiction other than England and Wales which has an equivalent purpose and effect</w:t>
            </w:r>
            <w:r w:rsidR="00033626" w:rsidRPr="00711A6C">
              <w:rPr>
                <w:rFonts w:ascii="Verdana" w:hAnsi="Verdana" w:cs="Arial"/>
                <w:color w:val="595959" w:themeColor="text1" w:themeTint="A6"/>
                <w:sz w:val="18"/>
                <w:szCs w:val="18"/>
              </w:rPr>
              <w:t xml:space="preserve"> </w:t>
            </w:r>
            <w:r w:rsidR="00033626" w:rsidRPr="00711A6C">
              <w:rPr>
                <w:rFonts w:ascii="Verdana" w:hAnsi="Verdana" w:cs="Arial"/>
                <w:sz w:val="18"/>
                <w:szCs w:val="18"/>
              </w:rPr>
              <w:t>(</w:t>
            </w:r>
            <w:hyperlink r:id="rId20" w:history="1">
              <w:r w:rsidRPr="00711A6C">
                <w:rPr>
                  <w:rStyle w:val="Hyperlink"/>
                  <w:rFonts w:ascii="Verdana" w:hAnsi="Verdana" w:cs="Arial"/>
                  <w:sz w:val="18"/>
                  <w:szCs w:val="18"/>
                  <w:u w:val="none"/>
                </w:rPr>
                <w:t>GR</w:t>
              </w:r>
            </w:hyperlink>
            <w:r w:rsidRPr="00711A6C">
              <w:rPr>
                <w:rFonts w:ascii="Verdana" w:hAnsi="Verdana" w:cs="Arial"/>
                <w:sz w:val="18"/>
                <w:szCs w:val="18"/>
              </w:rPr>
              <w:t xml:space="preserve"> </w:t>
            </w:r>
            <w:r w:rsidR="004C7154" w:rsidRPr="00711A6C">
              <w:rPr>
                <w:rFonts w:ascii="Verdana" w:hAnsi="Verdana" w:cs="Arial"/>
                <w:sz w:val="18"/>
                <w:szCs w:val="18"/>
              </w:rPr>
              <w:t xml:space="preserve">section </w:t>
            </w:r>
            <w:r w:rsidRPr="00711A6C">
              <w:rPr>
                <w:rFonts w:ascii="Verdana" w:hAnsi="Verdana" w:cs="Arial"/>
                <w:sz w:val="18"/>
                <w:szCs w:val="18"/>
              </w:rPr>
              <w:t>5.4</w:t>
            </w:r>
            <w:r w:rsidR="00033626" w:rsidRPr="00711A6C">
              <w:rPr>
                <w:rFonts w:ascii="Verdana" w:hAnsi="Verdana" w:cs="Arial"/>
                <w:sz w:val="18"/>
                <w:szCs w:val="18"/>
              </w:rPr>
              <w:t>)</w:t>
            </w:r>
            <w:r w:rsidRPr="00711A6C">
              <w:rPr>
                <w:rFonts w:ascii="Verdana" w:hAnsi="Verdana" w:cs="Arial"/>
                <w:sz w:val="18"/>
                <w:szCs w:val="18"/>
              </w:rPr>
              <w:t xml:space="preserve">                                                                                                                              </w:t>
            </w:r>
          </w:p>
        </w:tc>
      </w:tr>
    </w:tbl>
    <w:p w14:paraId="0EEFB832" w14:textId="0EF90FA7" w:rsidR="00844861" w:rsidRPr="00711A6C" w:rsidRDefault="00844861" w:rsidP="00996F0E">
      <w:pPr>
        <w:jc w:val="both"/>
        <w:rPr>
          <w:szCs w:val="24"/>
        </w:rPr>
      </w:pPr>
      <w:bookmarkStart w:id="42" w:name="_Toc443593725"/>
      <w:r w:rsidRPr="00711A6C">
        <w:rPr>
          <w:szCs w:val="24"/>
        </w:rPr>
        <w:t xml:space="preserve">The </w:t>
      </w:r>
      <w:r w:rsidR="0065583E" w:rsidRPr="00711A6C">
        <w:rPr>
          <w:szCs w:val="24"/>
        </w:rPr>
        <w:t>A</w:t>
      </w:r>
      <w:r w:rsidRPr="00711A6C">
        <w:rPr>
          <w:szCs w:val="24"/>
        </w:rPr>
        <w:t xml:space="preserve">ccess </w:t>
      </w:r>
      <w:r w:rsidR="00D32BEF" w:rsidRPr="00711A6C">
        <w:rPr>
          <w:szCs w:val="24"/>
        </w:rPr>
        <w:t>A</w:t>
      </w:r>
      <w:r w:rsidRPr="00711A6C">
        <w:rPr>
          <w:szCs w:val="24"/>
        </w:rPr>
        <w:t xml:space="preserve">rrangements </w:t>
      </w:r>
      <w:r w:rsidR="00D32BEF" w:rsidRPr="00711A6C">
        <w:rPr>
          <w:szCs w:val="24"/>
        </w:rPr>
        <w:t>P</w:t>
      </w:r>
      <w:r w:rsidRPr="00711A6C">
        <w:rPr>
          <w:szCs w:val="24"/>
        </w:rPr>
        <w:t>olicy further covers the assessment process and related issues in more detail.</w:t>
      </w:r>
    </w:p>
    <w:p w14:paraId="1D7A11CF" w14:textId="77777777" w:rsidR="00844861" w:rsidRPr="00711A6C" w:rsidRDefault="00844861" w:rsidP="00996F0E">
      <w:pPr>
        <w:pStyle w:val="Headinglevel1"/>
        <w:spacing w:before="240"/>
      </w:pPr>
      <w:bookmarkStart w:id="43" w:name="_Toc466921631"/>
      <w:bookmarkStart w:id="44" w:name="_Toc490083855"/>
      <w:bookmarkStart w:id="45" w:name="_Toc496088794"/>
      <w:bookmarkStart w:id="46" w:name="_Toc523473885"/>
      <w:bookmarkStart w:id="47" w:name="_Toc22304701"/>
      <w:bookmarkStart w:id="48" w:name="_Toc22487029"/>
      <w:bookmarkStart w:id="49" w:name="_Toc22487148"/>
      <w:bookmarkStart w:id="50" w:name="_Toc86822718"/>
      <w:r w:rsidRPr="00711A6C">
        <w:t>The assessment process</w:t>
      </w:r>
      <w:bookmarkEnd w:id="42"/>
      <w:bookmarkEnd w:id="43"/>
      <w:bookmarkEnd w:id="44"/>
      <w:bookmarkEnd w:id="45"/>
      <w:bookmarkEnd w:id="46"/>
      <w:bookmarkEnd w:id="47"/>
      <w:bookmarkEnd w:id="48"/>
      <w:bookmarkEnd w:id="49"/>
      <w:bookmarkEnd w:id="50"/>
    </w:p>
    <w:p w14:paraId="6F09FC27" w14:textId="02000F0A" w:rsidR="00844861" w:rsidRPr="00711A6C" w:rsidRDefault="00844861" w:rsidP="00996F0E">
      <w:pPr>
        <w:jc w:val="both"/>
        <w:rPr>
          <w:rFonts w:cs="Arial"/>
        </w:rPr>
      </w:pPr>
      <w:r w:rsidRPr="00711A6C">
        <w:rPr>
          <w:szCs w:val="24"/>
        </w:rPr>
        <w:t xml:space="preserve">Assessments are carried out by an assessor(s) appointed by the head of centre.  The assessor(s) is (are) appropriately qualified </w:t>
      </w:r>
      <w:r w:rsidRPr="00711A6C">
        <w:t xml:space="preserve">as required by JCQ regulations in </w:t>
      </w:r>
      <w:hyperlink r:id="rId21" w:history="1">
        <w:r w:rsidRPr="00711A6C">
          <w:rPr>
            <w:rStyle w:val="Hyperlink"/>
            <w:rFonts w:cs="Arial"/>
            <w:u w:val="none"/>
          </w:rPr>
          <w:t>AA</w:t>
        </w:r>
      </w:hyperlink>
      <w:r w:rsidR="00C274EA" w:rsidRPr="00711A6C">
        <w:rPr>
          <w:rStyle w:val="Hyperlink"/>
          <w:rFonts w:cs="Arial"/>
          <w:color w:val="auto"/>
          <w:u w:val="none"/>
        </w:rPr>
        <w:t>, section</w:t>
      </w:r>
      <w:r w:rsidR="008D2129" w:rsidRPr="00711A6C">
        <w:rPr>
          <w:rStyle w:val="Hyperlink"/>
          <w:rFonts w:cs="Arial"/>
          <w:color w:val="auto"/>
          <w:u w:val="none"/>
        </w:rPr>
        <w:t xml:space="preserve"> </w:t>
      </w:r>
      <w:r w:rsidRPr="00711A6C">
        <w:rPr>
          <w:rFonts w:cs="Arial"/>
        </w:rPr>
        <w:t>7.3.</w:t>
      </w:r>
    </w:p>
    <w:p w14:paraId="6D1B48B8" w14:textId="77777777" w:rsidR="00844861" w:rsidRPr="00711A6C" w:rsidRDefault="00844861" w:rsidP="00996F0E">
      <w:pPr>
        <w:pStyle w:val="Headinglevel2"/>
        <w:spacing w:before="240" w:after="120"/>
      </w:pPr>
      <w:bookmarkStart w:id="51" w:name="_Toc490083856"/>
      <w:bookmarkStart w:id="52" w:name="_Toc496088795"/>
      <w:bookmarkStart w:id="53" w:name="_Toc523473886"/>
      <w:bookmarkStart w:id="54" w:name="_Toc22304702"/>
      <w:bookmarkStart w:id="55" w:name="_Toc22487030"/>
      <w:bookmarkStart w:id="56" w:name="_Toc22487149"/>
      <w:bookmarkStart w:id="57" w:name="_Toc86822719"/>
      <w:r w:rsidRPr="00711A6C">
        <w:t>The qualification(s) of the current assessor(s)</w:t>
      </w:r>
      <w:bookmarkEnd w:id="51"/>
      <w:bookmarkEnd w:id="52"/>
      <w:bookmarkEnd w:id="53"/>
      <w:bookmarkEnd w:id="54"/>
      <w:bookmarkEnd w:id="55"/>
      <w:bookmarkEnd w:id="56"/>
      <w:bookmarkEnd w:id="57"/>
      <w:r w:rsidRPr="00711A6C">
        <w:t xml:space="preserve"> </w:t>
      </w:r>
    </w:p>
    <w:tbl>
      <w:tblPr>
        <w:tblStyle w:val="TableGrid"/>
        <w:tblW w:w="0" w:type="auto"/>
        <w:tblInd w:w="720" w:type="dxa"/>
        <w:tblLook w:val="04A0" w:firstRow="1" w:lastRow="0" w:firstColumn="1" w:lastColumn="0" w:noHBand="0" w:noVBand="1"/>
      </w:tblPr>
      <w:tblGrid>
        <w:gridCol w:w="9322"/>
      </w:tblGrid>
      <w:tr w:rsidR="00844861" w:rsidRPr="00711A6C" w14:paraId="03D89CA1" w14:textId="77777777" w:rsidTr="11360B0D">
        <w:tc>
          <w:tcPr>
            <w:tcW w:w="9548" w:type="dxa"/>
          </w:tcPr>
          <w:p w14:paraId="49F61BDB" w14:textId="7FD09732" w:rsidR="00844861" w:rsidRPr="00644CCE" w:rsidRDefault="73013FB3" w:rsidP="11360B0D">
            <w:pPr>
              <w:pStyle w:val="Heading1"/>
              <w:outlineLvl w:val="0"/>
              <w:rPr>
                <w:rFonts w:eastAsia="Tahoma" w:cs="Tahoma"/>
                <w:b w:val="0"/>
                <w:szCs w:val="22"/>
              </w:rPr>
            </w:pPr>
            <w:r w:rsidRPr="00644CCE">
              <w:rPr>
                <w:rFonts w:eastAsia="Tahoma" w:cs="Tahoma"/>
                <w:b w:val="0"/>
                <w:szCs w:val="22"/>
              </w:rPr>
              <w:t>Certificate in Psychometric Testing, Assessment and Access Arrangements (CPT3A)</w:t>
            </w:r>
          </w:p>
          <w:p w14:paraId="4AC1B20E" w14:textId="2156FB17" w:rsidR="00844861" w:rsidRPr="00711A6C" w:rsidRDefault="00844861" w:rsidP="11360B0D">
            <w:pPr>
              <w:jc w:val="both"/>
              <w:rPr>
                <w:rFonts w:cs="Arial"/>
                <w:i/>
                <w:iCs/>
              </w:rPr>
            </w:pPr>
            <w:r w:rsidRPr="11360B0D">
              <w:rPr>
                <w:b/>
                <w:bCs/>
              </w:rPr>
              <w:t xml:space="preserve">                  </w:t>
            </w:r>
          </w:p>
        </w:tc>
      </w:tr>
    </w:tbl>
    <w:p w14:paraId="59AA4706" w14:textId="05CAB2A2" w:rsidR="009747C7" w:rsidRPr="00711A6C" w:rsidRDefault="00844861" w:rsidP="00063959">
      <w:pPr>
        <w:pStyle w:val="Headinglevel2"/>
        <w:spacing w:before="240" w:after="120" w:line="276" w:lineRule="auto"/>
        <w:rPr>
          <w:i/>
        </w:rPr>
      </w:pPr>
      <w:bookmarkStart w:id="58" w:name="_Toc443593728"/>
      <w:bookmarkStart w:id="59" w:name="_Toc466921635"/>
      <w:bookmarkStart w:id="60" w:name="_Toc490083860"/>
      <w:bookmarkStart w:id="61" w:name="_Toc496088799"/>
      <w:bookmarkStart w:id="62" w:name="_Toc523473889"/>
      <w:bookmarkStart w:id="63" w:name="_Toc22304705"/>
      <w:bookmarkStart w:id="64" w:name="_Toc22487033"/>
      <w:bookmarkStart w:id="65" w:name="_Toc22487152"/>
      <w:bookmarkStart w:id="66" w:name="_Toc86822722"/>
      <w:r w:rsidRPr="00711A6C">
        <w:t xml:space="preserve">Painting a </w:t>
      </w:r>
      <w:r w:rsidR="009747C7" w:rsidRPr="00711A6C">
        <w:t xml:space="preserve">‘holistic </w:t>
      </w:r>
      <w:r w:rsidRPr="00711A6C">
        <w:t>picture of need</w:t>
      </w:r>
      <w:r w:rsidR="009747C7" w:rsidRPr="00711A6C">
        <w:t>’,</w:t>
      </w:r>
      <w:r w:rsidRPr="00711A6C">
        <w:t xml:space="preserve"> </w:t>
      </w:r>
      <w:bookmarkEnd w:id="58"/>
      <w:bookmarkEnd w:id="59"/>
      <w:bookmarkEnd w:id="60"/>
      <w:bookmarkEnd w:id="61"/>
      <w:bookmarkEnd w:id="62"/>
      <w:bookmarkEnd w:id="63"/>
      <w:bookmarkEnd w:id="64"/>
      <w:bookmarkEnd w:id="65"/>
      <w:r w:rsidR="009747C7" w:rsidRPr="00711A6C">
        <w:t>confirming normal way of working</w:t>
      </w:r>
      <w:bookmarkEnd w:id="66"/>
    </w:p>
    <w:tbl>
      <w:tblPr>
        <w:tblStyle w:val="TableGrid"/>
        <w:tblW w:w="0" w:type="auto"/>
        <w:tblInd w:w="675" w:type="dxa"/>
        <w:tblLook w:val="04A0" w:firstRow="1" w:lastRow="0" w:firstColumn="1" w:lastColumn="0" w:noHBand="0" w:noVBand="1"/>
      </w:tblPr>
      <w:tblGrid>
        <w:gridCol w:w="9367"/>
      </w:tblGrid>
      <w:tr w:rsidR="00844861" w:rsidRPr="00711A6C" w14:paraId="5D3DDFBB" w14:textId="77777777" w:rsidTr="00377406">
        <w:tc>
          <w:tcPr>
            <w:tcW w:w="10161" w:type="dxa"/>
          </w:tcPr>
          <w:p w14:paraId="5CDA8779" w14:textId="7FB0D964" w:rsidR="008D7925" w:rsidRDefault="008D7925" w:rsidP="008D7925">
            <w:pPr>
              <w:jc w:val="both"/>
            </w:pPr>
            <w:r>
              <w:t xml:space="preserve">Various pieces of evidence are required to apply for an Exam Access Arrangement from JCQ, depending on the arrangement required. These include: </w:t>
            </w:r>
          </w:p>
          <w:p w14:paraId="468C24EB" w14:textId="3E90BFD9" w:rsidR="008D7925" w:rsidRDefault="008D7925" w:rsidP="008D7925">
            <w:pPr>
              <w:jc w:val="both"/>
            </w:pPr>
            <w:r>
              <w:t>•</w:t>
            </w:r>
            <w:r>
              <w:tab/>
              <w:t xml:space="preserve">A history of need (clear evidence of a SEN over a period of time, previous EAA from other schools) </w:t>
            </w:r>
          </w:p>
          <w:p w14:paraId="09711DCC" w14:textId="71F5951F" w:rsidR="008D7925" w:rsidRDefault="008D7925" w:rsidP="008D7925">
            <w:pPr>
              <w:jc w:val="both"/>
            </w:pPr>
            <w:r>
              <w:t>•</w:t>
            </w:r>
            <w:r>
              <w:tab/>
              <w:t xml:space="preserve">A history of provision (what support has been provided in school) </w:t>
            </w:r>
          </w:p>
          <w:p w14:paraId="5390C717" w14:textId="7566B168" w:rsidR="008D7925" w:rsidRDefault="008D7925" w:rsidP="008D7925">
            <w:pPr>
              <w:jc w:val="both"/>
            </w:pPr>
            <w:r>
              <w:t>•</w:t>
            </w:r>
            <w:r>
              <w:tab/>
              <w:t xml:space="preserve">A qualifying score from a recognised test carried out by a suitably qualified assessor and completion of form 8.Staff refer a student for assessment using a purpose-built form </w:t>
            </w:r>
            <w:r>
              <w:lastRenderedPageBreak/>
              <w:t xml:space="preserve">allowing them to detail need and history of provision. In addition to this, evidence of need and provision can be provided through: </w:t>
            </w:r>
          </w:p>
          <w:p w14:paraId="7432AF18" w14:textId="477E560F" w:rsidR="008D7925" w:rsidRDefault="008D7925" w:rsidP="008D7925">
            <w:pPr>
              <w:jc w:val="both"/>
            </w:pPr>
            <w:r>
              <w:t xml:space="preserve">Diagnostic test results </w:t>
            </w:r>
          </w:p>
          <w:p w14:paraId="57742194" w14:textId="373D58A4" w:rsidR="008D7925" w:rsidRDefault="008D7925" w:rsidP="008D7925">
            <w:pPr>
              <w:jc w:val="both"/>
            </w:pPr>
            <w:r>
              <w:t xml:space="preserve">Professional reports </w:t>
            </w:r>
          </w:p>
          <w:p w14:paraId="1D392055" w14:textId="1152F994" w:rsidR="008D7925" w:rsidRDefault="008D7925" w:rsidP="008D7925">
            <w:pPr>
              <w:jc w:val="both"/>
            </w:pPr>
            <w:r>
              <w:t xml:space="preserve">History of intervention / support </w:t>
            </w:r>
          </w:p>
          <w:p w14:paraId="339A1022" w14:textId="2ADCB9F9" w:rsidR="008D7925" w:rsidRDefault="008D7925" w:rsidP="008D7925">
            <w:pPr>
              <w:jc w:val="both"/>
            </w:pPr>
            <w:r>
              <w:t xml:space="preserve">Medical evidence </w:t>
            </w:r>
          </w:p>
          <w:p w14:paraId="79218175" w14:textId="70D75E8B" w:rsidR="00844861" w:rsidRPr="00711A6C" w:rsidRDefault="008D7925" w:rsidP="008D7925">
            <w:pPr>
              <w:jc w:val="both"/>
              <w:rPr>
                <w:bCs/>
              </w:rPr>
            </w:pPr>
            <w:r>
              <w:t xml:space="preserve">Examples of classwork / past exam scripts </w:t>
            </w:r>
            <w:r w:rsidR="00844861" w:rsidRPr="00711A6C">
              <w:t xml:space="preserve">Where relevant include any additional information relating to </w:t>
            </w:r>
            <w:r w:rsidR="00844861" w:rsidRPr="00711A6C">
              <w:rPr>
                <w:bCs/>
              </w:rPr>
              <w:t>private candidates.</w:t>
            </w:r>
          </w:p>
          <w:p w14:paraId="6F752041" w14:textId="25C6F40F" w:rsidR="002660C5" w:rsidRPr="00711A6C" w:rsidRDefault="002660C5" w:rsidP="00996F0E">
            <w:pPr>
              <w:pStyle w:val="NormalWeb"/>
              <w:spacing w:before="120" w:beforeAutospacing="0" w:after="120" w:afterAutospacing="0"/>
              <w:jc w:val="both"/>
              <w:rPr>
                <w:rFonts w:cs="Tahoma"/>
                <w:color w:val="595959" w:themeColor="text1" w:themeTint="A6"/>
                <w:sz w:val="18"/>
                <w:szCs w:val="18"/>
              </w:rPr>
            </w:pPr>
            <w:r w:rsidRPr="00711A6C">
              <w:rPr>
                <w:rFonts w:cs="Tahoma"/>
                <w:color w:val="595959" w:themeColor="text1" w:themeTint="A6"/>
                <w:sz w:val="18"/>
                <w:szCs w:val="18"/>
              </w:rPr>
              <w:t xml:space="preserve">Before the candidate’s assessment, the </w:t>
            </w:r>
            <w:proofErr w:type="spellStart"/>
            <w:r w:rsidRPr="00711A6C">
              <w:rPr>
                <w:rFonts w:cs="Tahoma"/>
                <w:color w:val="595959" w:themeColor="text1" w:themeTint="A6"/>
                <w:sz w:val="18"/>
                <w:szCs w:val="18"/>
              </w:rPr>
              <w:t>SENCo</w:t>
            </w:r>
            <w:proofErr w:type="spellEnd"/>
            <w:r w:rsidRPr="00711A6C">
              <w:rPr>
                <w:rFonts w:cs="Tahoma"/>
                <w:color w:val="595959" w:themeColor="text1" w:themeTint="A6"/>
                <w:sz w:val="18"/>
                <w:szCs w:val="18"/>
              </w:rPr>
              <w:t xml:space="preserve"> </w:t>
            </w:r>
            <w:r w:rsidRPr="00711A6C">
              <w:rPr>
                <w:rFonts w:cs="Tahoma"/>
                <w:b/>
                <w:bCs/>
                <w:color w:val="595959" w:themeColor="text1" w:themeTint="A6"/>
                <w:sz w:val="18"/>
                <w:szCs w:val="18"/>
              </w:rPr>
              <w:t>must</w:t>
            </w:r>
            <w:r w:rsidRPr="00711A6C">
              <w:rPr>
                <w:rFonts w:cs="Tahoma"/>
                <w:color w:val="595959" w:themeColor="text1" w:themeTint="A6"/>
                <w:sz w:val="18"/>
                <w:szCs w:val="18"/>
              </w:rPr>
              <w:t xml:space="preserve"> provide the assessor with background information, i.e. a picture of need has been painted as </w:t>
            </w:r>
            <w:r w:rsidR="007624B1" w:rsidRPr="00711A6C">
              <w:rPr>
                <w:rFonts w:cs="Tahoma"/>
                <w:color w:val="595959" w:themeColor="text1" w:themeTint="A6"/>
                <w:sz w:val="18"/>
                <w:szCs w:val="18"/>
              </w:rPr>
              <w:t>required in</w:t>
            </w:r>
            <w:r w:rsidRPr="00711A6C">
              <w:rPr>
                <w:rFonts w:cs="Tahoma"/>
                <w:color w:val="595959" w:themeColor="text1" w:themeTint="A6"/>
                <w:sz w:val="18"/>
                <w:szCs w:val="18"/>
              </w:rPr>
              <w:t xml:space="preserve"> Part 1 of Form 8. The </w:t>
            </w:r>
            <w:proofErr w:type="spellStart"/>
            <w:r w:rsidRPr="00711A6C">
              <w:rPr>
                <w:rFonts w:cs="Tahoma"/>
                <w:color w:val="595959" w:themeColor="text1" w:themeTint="A6"/>
                <w:sz w:val="18"/>
                <w:szCs w:val="18"/>
              </w:rPr>
              <w:t>SENCo</w:t>
            </w:r>
            <w:proofErr w:type="spellEnd"/>
            <w:r w:rsidRPr="00711A6C">
              <w:rPr>
                <w:rFonts w:cs="Tahoma"/>
                <w:color w:val="595959" w:themeColor="text1" w:themeTint="A6"/>
                <w:sz w:val="18"/>
                <w:szCs w:val="18"/>
              </w:rPr>
              <w:t xml:space="preserve"> and the assessor </w:t>
            </w:r>
            <w:r w:rsidRPr="00711A6C">
              <w:rPr>
                <w:rFonts w:cs="Tahoma"/>
                <w:b/>
                <w:bCs/>
                <w:color w:val="595959" w:themeColor="text1" w:themeTint="A6"/>
                <w:sz w:val="18"/>
                <w:szCs w:val="18"/>
              </w:rPr>
              <w:t>must</w:t>
            </w:r>
            <w:r w:rsidRPr="00711A6C">
              <w:rPr>
                <w:rFonts w:cs="Tahoma"/>
                <w:color w:val="595959" w:themeColor="text1" w:themeTint="A6"/>
                <w:sz w:val="18"/>
                <w:szCs w:val="18"/>
              </w:rPr>
              <w:t xml:space="preserve"> work together to ensure a joined-up and consistent process. </w:t>
            </w:r>
          </w:p>
          <w:p w14:paraId="3F037259" w14:textId="5CF22E35" w:rsidR="007624B1" w:rsidRPr="00711A6C" w:rsidRDefault="002660C5" w:rsidP="00996F0E">
            <w:pPr>
              <w:pStyle w:val="NormalWeb"/>
              <w:spacing w:before="120" w:beforeAutospacing="0" w:after="120" w:afterAutospacing="0"/>
              <w:rPr>
                <w:rFonts w:cs="Tahoma"/>
                <w:color w:val="595959" w:themeColor="text1" w:themeTint="A6"/>
                <w:sz w:val="18"/>
                <w:szCs w:val="18"/>
              </w:rPr>
            </w:pPr>
            <w:r w:rsidRPr="00711A6C">
              <w:rPr>
                <w:rFonts w:cs="Tahoma"/>
                <w:color w:val="595959" w:themeColor="text1" w:themeTint="A6"/>
                <w:sz w:val="18"/>
                <w:szCs w:val="18"/>
              </w:rPr>
              <w:t xml:space="preserve">An independent assessor </w:t>
            </w:r>
            <w:r w:rsidRPr="00711A6C">
              <w:rPr>
                <w:rFonts w:cs="Tahoma"/>
                <w:b/>
                <w:bCs/>
                <w:color w:val="595959" w:themeColor="text1" w:themeTint="A6"/>
                <w:sz w:val="18"/>
                <w:szCs w:val="18"/>
              </w:rPr>
              <w:t>must</w:t>
            </w:r>
            <w:r w:rsidRPr="00711A6C">
              <w:rPr>
                <w:rFonts w:cs="Tahoma"/>
                <w:color w:val="595959" w:themeColor="text1" w:themeTint="A6"/>
                <w:sz w:val="18"/>
                <w:szCs w:val="18"/>
              </w:rPr>
              <w:t xml:space="preserve"> contact the centre and ask for evidence of the candidate’s normal way of working and relevant background information. This </w:t>
            </w:r>
            <w:r w:rsidRPr="00711A6C">
              <w:rPr>
                <w:rFonts w:cs="Tahoma"/>
                <w:b/>
                <w:bCs/>
                <w:color w:val="595959" w:themeColor="text1" w:themeTint="A6"/>
                <w:sz w:val="18"/>
                <w:szCs w:val="18"/>
              </w:rPr>
              <w:t>must</w:t>
            </w:r>
            <w:r w:rsidRPr="00711A6C">
              <w:rPr>
                <w:rFonts w:cs="Tahoma"/>
                <w:color w:val="595959" w:themeColor="text1" w:themeTint="A6"/>
                <w:sz w:val="18"/>
                <w:szCs w:val="18"/>
              </w:rPr>
              <w:t xml:space="preserve"> take place </w:t>
            </w:r>
            <w:r w:rsidRPr="00711A6C">
              <w:rPr>
                <w:rFonts w:cs="Tahoma"/>
                <w:b/>
                <w:bCs/>
                <w:color w:val="595959" w:themeColor="text1" w:themeTint="A6"/>
                <w:sz w:val="18"/>
                <w:szCs w:val="18"/>
              </w:rPr>
              <w:t>before</w:t>
            </w:r>
            <w:r w:rsidRPr="00711A6C">
              <w:rPr>
                <w:rFonts w:cs="Tahoma"/>
                <w:color w:val="595959" w:themeColor="text1" w:themeTint="A6"/>
                <w:sz w:val="18"/>
                <w:szCs w:val="18"/>
              </w:rPr>
              <w:t xml:space="preserve"> the candidate is assessed.</w:t>
            </w:r>
            <w:r w:rsidR="007624B1" w:rsidRPr="00711A6C">
              <w:rPr>
                <w:rFonts w:cs="Tahoma"/>
                <w:color w:val="595959" w:themeColor="text1" w:themeTint="A6"/>
                <w:sz w:val="18"/>
                <w:szCs w:val="18"/>
              </w:rPr>
              <w:t xml:space="preserve"> </w:t>
            </w:r>
            <w:r w:rsidR="007624B1" w:rsidRPr="00711A6C">
              <w:rPr>
                <w:color w:val="595959" w:themeColor="text1" w:themeTint="A6"/>
                <w:sz w:val="18"/>
                <w:szCs w:val="18"/>
              </w:rPr>
              <w:t xml:space="preserve">Additionally, the independent assessor </w:t>
            </w:r>
            <w:r w:rsidR="007624B1" w:rsidRPr="00711A6C">
              <w:rPr>
                <w:b/>
                <w:bCs/>
                <w:color w:val="595959" w:themeColor="text1" w:themeTint="A6"/>
                <w:sz w:val="18"/>
                <w:szCs w:val="18"/>
              </w:rPr>
              <w:t xml:space="preserve">must </w:t>
            </w:r>
            <w:r w:rsidR="007624B1" w:rsidRPr="00711A6C">
              <w:rPr>
                <w:color w:val="595959" w:themeColor="text1" w:themeTint="A6"/>
                <w:sz w:val="18"/>
                <w:szCs w:val="18"/>
              </w:rPr>
              <w:t>be approved by the head of centre to assess the candidate.</w:t>
            </w:r>
            <w:r w:rsidR="007624B1" w:rsidRPr="00711A6C">
              <w:rPr>
                <w:rFonts w:ascii="Gotham" w:hAnsi="Gotham"/>
                <w:color w:val="595959" w:themeColor="text1" w:themeTint="A6"/>
                <w:sz w:val="16"/>
                <w:szCs w:val="16"/>
              </w:rPr>
              <w:t xml:space="preserve"> </w:t>
            </w:r>
          </w:p>
          <w:p w14:paraId="0EEE4E4C" w14:textId="77777777" w:rsidR="002660C5" w:rsidRPr="00711A6C" w:rsidRDefault="002660C5" w:rsidP="00996F0E">
            <w:pPr>
              <w:pStyle w:val="NormalWeb"/>
              <w:spacing w:before="120" w:beforeAutospacing="0" w:after="120" w:afterAutospacing="0"/>
              <w:rPr>
                <w:color w:val="595959" w:themeColor="text1" w:themeTint="A6"/>
                <w:sz w:val="18"/>
                <w:szCs w:val="18"/>
              </w:rPr>
            </w:pPr>
            <w:r w:rsidRPr="00711A6C">
              <w:rPr>
                <w:rFonts w:cs="Tahoma"/>
                <w:color w:val="595959" w:themeColor="text1" w:themeTint="A6"/>
                <w:sz w:val="18"/>
                <w:szCs w:val="18"/>
              </w:rPr>
              <w:t xml:space="preserve">All candidates </w:t>
            </w:r>
            <w:r w:rsidRPr="00711A6C">
              <w:rPr>
                <w:rFonts w:cs="Tahoma"/>
                <w:b/>
                <w:bCs/>
                <w:color w:val="595959" w:themeColor="text1" w:themeTint="A6"/>
                <w:sz w:val="18"/>
                <w:szCs w:val="18"/>
              </w:rPr>
              <w:t>must</w:t>
            </w:r>
            <w:r w:rsidRPr="00711A6C">
              <w:rPr>
                <w:rFonts w:cs="Tahoma"/>
                <w:color w:val="595959" w:themeColor="text1" w:themeTint="A6"/>
                <w:sz w:val="18"/>
                <w:szCs w:val="18"/>
              </w:rPr>
              <w:t xml:space="preserve"> be assessed in light of the picture of need and the background information as detailed within Part 1 of Form 8. </w:t>
            </w:r>
          </w:p>
          <w:p w14:paraId="2D84DDCD" w14:textId="1AE7EF61" w:rsidR="00844861" w:rsidRPr="00424841" w:rsidRDefault="002660C5" w:rsidP="00424841">
            <w:pPr>
              <w:pStyle w:val="NormalWeb"/>
              <w:spacing w:before="120" w:beforeAutospacing="0" w:after="120" w:afterAutospacing="0"/>
              <w:rPr>
                <w:color w:val="595959" w:themeColor="text1" w:themeTint="A6"/>
                <w:sz w:val="18"/>
                <w:szCs w:val="18"/>
              </w:rPr>
            </w:pPr>
            <w:r w:rsidRPr="00711A6C">
              <w:rPr>
                <w:rFonts w:cs="Tahoma"/>
                <w:color w:val="595959" w:themeColor="text1" w:themeTint="A6"/>
                <w:sz w:val="18"/>
                <w:szCs w:val="18"/>
              </w:rPr>
              <w:t xml:space="preserve">An independent assessor </w:t>
            </w:r>
            <w:r w:rsidRPr="00711A6C">
              <w:rPr>
                <w:rFonts w:cs="Tahoma"/>
                <w:b/>
                <w:bCs/>
                <w:color w:val="595959" w:themeColor="text1" w:themeTint="A6"/>
                <w:sz w:val="18"/>
                <w:szCs w:val="18"/>
              </w:rPr>
              <w:t>must</w:t>
            </w:r>
            <w:r w:rsidRPr="00711A6C">
              <w:rPr>
                <w:rFonts w:cs="Tahoma"/>
                <w:color w:val="595959" w:themeColor="text1" w:themeTint="A6"/>
                <w:sz w:val="18"/>
                <w:szCs w:val="18"/>
              </w:rPr>
              <w:t xml:space="preserve"> discuss access arrangements</w:t>
            </w:r>
            <w:r w:rsidR="007624B1" w:rsidRPr="00711A6C">
              <w:rPr>
                <w:rFonts w:cs="Tahoma"/>
                <w:color w:val="595959" w:themeColor="text1" w:themeTint="A6"/>
                <w:sz w:val="18"/>
                <w:szCs w:val="18"/>
              </w:rPr>
              <w:t>/reasonable adjustments</w:t>
            </w:r>
            <w:r w:rsidRPr="00711A6C">
              <w:rPr>
                <w:rFonts w:cs="Tahoma"/>
                <w:color w:val="595959" w:themeColor="text1" w:themeTint="A6"/>
                <w:sz w:val="18"/>
                <w:szCs w:val="18"/>
              </w:rPr>
              <w:t xml:space="preserve"> with the </w:t>
            </w:r>
            <w:proofErr w:type="spellStart"/>
            <w:r w:rsidRPr="00711A6C">
              <w:rPr>
                <w:rFonts w:cs="Tahoma"/>
                <w:color w:val="595959" w:themeColor="text1" w:themeTint="A6"/>
                <w:sz w:val="18"/>
                <w:szCs w:val="18"/>
              </w:rPr>
              <w:t>SENCo</w:t>
            </w:r>
            <w:proofErr w:type="spellEnd"/>
            <w:r w:rsidRPr="00711A6C">
              <w:rPr>
                <w:rFonts w:cs="Tahoma"/>
                <w:color w:val="595959" w:themeColor="text1" w:themeTint="A6"/>
                <w:sz w:val="18"/>
                <w:szCs w:val="18"/>
              </w:rPr>
              <w:t>. The responsibility to</w:t>
            </w:r>
            <w:r w:rsidR="007624B1" w:rsidRPr="00711A6C">
              <w:rPr>
                <w:rFonts w:cs="Tahoma"/>
                <w:color w:val="595959" w:themeColor="text1" w:themeTint="A6"/>
                <w:sz w:val="18"/>
                <w:szCs w:val="18"/>
              </w:rPr>
              <w:t xml:space="preserve"> determine and</w:t>
            </w:r>
            <w:r w:rsidRPr="00711A6C">
              <w:rPr>
                <w:rFonts w:cs="Tahoma"/>
                <w:color w:val="595959" w:themeColor="text1" w:themeTint="A6"/>
                <w:sz w:val="18"/>
                <w:szCs w:val="18"/>
              </w:rPr>
              <w:t xml:space="preserve"> request </w:t>
            </w:r>
            <w:r w:rsidR="007624B1" w:rsidRPr="00711A6C">
              <w:rPr>
                <w:rFonts w:cs="Tahoma"/>
                <w:color w:val="595959" w:themeColor="text1" w:themeTint="A6"/>
                <w:sz w:val="18"/>
                <w:szCs w:val="18"/>
              </w:rPr>
              <w:t xml:space="preserve">appropriate and practicable </w:t>
            </w:r>
            <w:r w:rsidRPr="00711A6C">
              <w:rPr>
                <w:rFonts w:cs="Tahoma"/>
                <w:color w:val="595959" w:themeColor="text1" w:themeTint="A6"/>
                <w:sz w:val="18"/>
                <w:szCs w:val="18"/>
              </w:rPr>
              <w:t>access arrangements</w:t>
            </w:r>
            <w:r w:rsidR="007624B1" w:rsidRPr="00711A6C">
              <w:rPr>
                <w:rFonts w:cs="Tahoma"/>
                <w:color w:val="595959" w:themeColor="text1" w:themeTint="A6"/>
                <w:sz w:val="18"/>
                <w:szCs w:val="18"/>
              </w:rPr>
              <w:t>/reasonable adjustments</w:t>
            </w:r>
            <w:r w:rsidRPr="00711A6C">
              <w:rPr>
                <w:rFonts w:cs="Tahoma"/>
                <w:color w:val="595959" w:themeColor="text1" w:themeTint="A6"/>
                <w:sz w:val="18"/>
                <w:szCs w:val="18"/>
              </w:rPr>
              <w:t xml:space="preserve"> specifically lies with the </w:t>
            </w:r>
            <w:proofErr w:type="spellStart"/>
            <w:r w:rsidRPr="00711A6C">
              <w:rPr>
                <w:rFonts w:cs="Tahoma"/>
                <w:color w:val="595959" w:themeColor="text1" w:themeTint="A6"/>
                <w:sz w:val="18"/>
                <w:szCs w:val="18"/>
              </w:rPr>
              <w:t>SENCo</w:t>
            </w:r>
            <w:proofErr w:type="spellEnd"/>
            <w:r w:rsidRPr="00711A6C">
              <w:rPr>
                <w:rFonts w:cs="Tahoma"/>
                <w:b/>
                <w:bCs/>
                <w:color w:val="595959" w:themeColor="text1" w:themeTint="A6"/>
                <w:sz w:val="18"/>
                <w:szCs w:val="18"/>
              </w:rPr>
              <w:t xml:space="preserve">. </w:t>
            </w:r>
            <w:r w:rsidRPr="00711A6C">
              <w:rPr>
                <w:rFonts w:cs="Arial"/>
                <w:sz w:val="18"/>
                <w:szCs w:val="18"/>
              </w:rPr>
              <w:t>(</w:t>
            </w:r>
            <w:hyperlink r:id="rId22" w:history="1">
              <w:r w:rsidRPr="00711A6C">
                <w:rPr>
                  <w:rStyle w:val="Hyperlink"/>
                  <w:rFonts w:cs="Arial"/>
                  <w:sz w:val="18"/>
                  <w:szCs w:val="18"/>
                  <w:u w:val="none"/>
                </w:rPr>
                <w:t>AA</w:t>
              </w:r>
            </w:hyperlink>
            <w:r w:rsidRPr="00711A6C">
              <w:rPr>
                <w:rFonts w:cs="Arial"/>
                <w:sz w:val="18"/>
                <w:szCs w:val="18"/>
              </w:rPr>
              <w:t xml:space="preserve"> 7.5)</w:t>
            </w:r>
            <w:r w:rsidRPr="00711A6C">
              <w:rPr>
                <w:b/>
                <w:bCs/>
                <w:sz w:val="18"/>
                <w:szCs w:val="18"/>
              </w:rPr>
              <w:t xml:space="preserve">  </w:t>
            </w:r>
            <w:r w:rsidR="009E5842" w:rsidRPr="00711A6C">
              <w:rPr>
                <w:rFonts w:cs="Arial"/>
                <w:color w:val="595959" w:themeColor="text1" w:themeTint="A6"/>
                <w:sz w:val="16"/>
                <w:szCs w:val="16"/>
              </w:rPr>
              <w:t xml:space="preserve"> </w:t>
            </w:r>
          </w:p>
        </w:tc>
      </w:tr>
    </w:tbl>
    <w:p w14:paraId="29BCF61B" w14:textId="28815AC0" w:rsidR="00844861" w:rsidRPr="00711A6C" w:rsidRDefault="00844861" w:rsidP="00996F0E">
      <w:pPr>
        <w:pStyle w:val="Headinglevel1"/>
        <w:spacing w:before="240"/>
      </w:pPr>
      <w:bookmarkStart w:id="67" w:name="_Toc466921636"/>
      <w:bookmarkStart w:id="68" w:name="_Toc490083861"/>
      <w:bookmarkStart w:id="69" w:name="_Toc496088800"/>
      <w:bookmarkStart w:id="70" w:name="_Toc523473890"/>
      <w:bookmarkStart w:id="71" w:name="_Toc22304706"/>
      <w:bookmarkStart w:id="72" w:name="_Toc22487034"/>
      <w:bookmarkStart w:id="73" w:name="_Toc22487153"/>
      <w:bookmarkStart w:id="74" w:name="_Toc86822723"/>
      <w:r w:rsidRPr="00711A6C">
        <w:lastRenderedPageBreak/>
        <w:t>Processing access arrangements</w:t>
      </w:r>
      <w:bookmarkEnd w:id="67"/>
      <w:bookmarkEnd w:id="68"/>
      <w:bookmarkEnd w:id="69"/>
      <w:bookmarkEnd w:id="70"/>
      <w:bookmarkEnd w:id="71"/>
      <w:bookmarkEnd w:id="72"/>
      <w:bookmarkEnd w:id="73"/>
      <w:r w:rsidR="00173F03" w:rsidRPr="00711A6C">
        <w:t xml:space="preserve"> and adjustments</w:t>
      </w:r>
      <w:bookmarkEnd w:id="74"/>
    </w:p>
    <w:p w14:paraId="513A363C" w14:textId="67033E12" w:rsidR="00844861" w:rsidRPr="00711A6C" w:rsidRDefault="00844861" w:rsidP="00996F0E">
      <w:pPr>
        <w:pStyle w:val="Headinglevel2"/>
        <w:spacing w:before="0"/>
      </w:pPr>
      <w:bookmarkStart w:id="75" w:name="_Toc496088801"/>
      <w:bookmarkStart w:id="76" w:name="_Toc523473891"/>
      <w:bookmarkStart w:id="77" w:name="_Toc22304707"/>
      <w:bookmarkStart w:id="78" w:name="_Toc22487035"/>
      <w:bookmarkStart w:id="79" w:name="_Toc22487154"/>
      <w:bookmarkStart w:id="80" w:name="_Toc86822724"/>
      <w:r w:rsidRPr="00711A6C">
        <w:t>Arrangements</w:t>
      </w:r>
      <w:r w:rsidR="00173F03" w:rsidRPr="00711A6C">
        <w:t>/adjustments</w:t>
      </w:r>
      <w:r w:rsidRPr="00711A6C">
        <w:t xml:space="preserve"> requiring awarding body approval</w:t>
      </w:r>
      <w:bookmarkEnd w:id="75"/>
      <w:bookmarkEnd w:id="76"/>
      <w:bookmarkEnd w:id="77"/>
      <w:bookmarkEnd w:id="78"/>
      <w:bookmarkEnd w:id="79"/>
      <w:bookmarkEnd w:id="80"/>
    </w:p>
    <w:p w14:paraId="413F8020" w14:textId="08BD04D4" w:rsidR="00844861" w:rsidRPr="00711A6C" w:rsidRDefault="00844861" w:rsidP="00996F0E">
      <w:pPr>
        <w:pStyle w:val="NormalWeb"/>
        <w:spacing w:before="0" w:beforeAutospacing="0" w:after="120" w:afterAutospacing="0"/>
        <w:rPr>
          <w:rFonts w:ascii="Tahoma" w:hAnsi="Tahoma"/>
          <w:szCs w:val="22"/>
        </w:rPr>
      </w:pPr>
      <w:r w:rsidRPr="00711A6C">
        <w:rPr>
          <w:rFonts w:ascii="Tahoma" w:hAnsi="Tahoma"/>
          <w:iCs/>
          <w:szCs w:val="22"/>
        </w:rPr>
        <w:t>Access arrangements online</w:t>
      </w:r>
      <w:r w:rsidRPr="00711A6C">
        <w:rPr>
          <w:rFonts w:ascii="Tahoma" w:hAnsi="Tahoma"/>
          <w:szCs w:val="22"/>
        </w:rPr>
        <w:t xml:space="preserve"> (AAO) is </w:t>
      </w:r>
      <w:r w:rsidRPr="00711A6C">
        <w:rPr>
          <w:rFonts w:ascii="Tahoma" w:hAnsi="Tahoma" w:cs="Arial"/>
          <w:szCs w:val="22"/>
        </w:rPr>
        <w:t xml:space="preserve">a tool provided by JCQ member awarding bodies for centres to apply for required access arrangement approval for the qualifications </w:t>
      </w:r>
      <w:r w:rsidR="002660C5" w:rsidRPr="00711A6C">
        <w:rPr>
          <w:rFonts w:ascii="Tahoma" w:hAnsi="Tahoma" w:cs="Arial"/>
          <w:szCs w:val="22"/>
        </w:rPr>
        <w:t>covered by the tool</w:t>
      </w:r>
      <w:r w:rsidRPr="00711A6C">
        <w:rPr>
          <w:rFonts w:ascii="Tahoma" w:hAnsi="Tahoma"/>
          <w:szCs w:val="22"/>
        </w:rPr>
        <w:t xml:space="preserve">. </w:t>
      </w:r>
      <w:r w:rsidRPr="00711A6C">
        <w:rPr>
          <w:rFonts w:ascii="Tahoma" w:hAnsi="Tahoma" w:cs="Arial"/>
          <w:szCs w:val="22"/>
        </w:rPr>
        <w:t xml:space="preserve">This tool also provides the facility to order modified papers for those qualifications </w:t>
      </w:r>
      <w:r w:rsidR="00233410" w:rsidRPr="00711A6C">
        <w:rPr>
          <w:rFonts w:ascii="Tahoma" w:hAnsi="Tahoma" w:cs="Arial"/>
          <w:szCs w:val="22"/>
        </w:rPr>
        <w:t>included</w:t>
      </w:r>
      <w:r w:rsidRPr="00711A6C">
        <w:rPr>
          <w:rFonts w:ascii="Tahoma" w:hAnsi="Tahoma" w:cs="Arial"/>
          <w:szCs w:val="22"/>
        </w:rPr>
        <w:t>.</w:t>
      </w:r>
      <w:r w:rsidR="00233410" w:rsidRPr="00711A6C">
        <w:rPr>
          <w:rFonts w:ascii="Tahoma" w:hAnsi="Tahoma" w:cs="Arial"/>
          <w:szCs w:val="22"/>
        </w:rPr>
        <w:t xml:space="preserve"> (Refer to </w:t>
      </w:r>
      <w:hyperlink r:id="rId23" w:history="1">
        <w:r w:rsidR="00233410" w:rsidRPr="00711A6C">
          <w:rPr>
            <w:rStyle w:val="Hyperlink"/>
            <w:rFonts w:ascii="Tahoma" w:hAnsi="Tahoma" w:cs="Arial"/>
            <w:color w:val="auto"/>
            <w:szCs w:val="22"/>
            <w:u w:val="none"/>
          </w:rPr>
          <w:t>AA</w:t>
        </w:r>
      </w:hyperlink>
      <w:r w:rsidR="00233410" w:rsidRPr="00711A6C">
        <w:rPr>
          <w:rStyle w:val="Hyperlink"/>
          <w:rFonts w:ascii="Tahoma" w:hAnsi="Tahoma" w:cs="Arial"/>
          <w:color w:val="auto"/>
          <w:szCs w:val="22"/>
          <w:u w:val="none"/>
        </w:rPr>
        <w:t>,</w:t>
      </w:r>
      <w:r w:rsidR="00863A43" w:rsidRPr="00711A6C">
        <w:rPr>
          <w:rStyle w:val="Hyperlink"/>
          <w:rFonts w:ascii="Tahoma" w:hAnsi="Tahoma" w:cs="Arial"/>
          <w:color w:val="auto"/>
          <w:szCs w:val="22"/>
          <w:u w:val="none"/>
        </w:rPr>
        <w:t xml:space="preserve"> </w:t>
      </w:r>
      <w:r w:rsidR="00233410" w:rsidRPr="00711A6C">
        <w:rPr>
          <w:rStyle w:val="Hyperlink"/>
          <w:rFonts w:ascii="Tahoma" w:hAnsi="Tahoma" w:cs="Arial"/>
          <w:color w:val="auto"/>
          <w:szCs w:val="22"/>
          <w:u w:val="none"/>
        </w:rPr>
        <w:t xml:space="preserve">chapter 8 </w:t>
      </w:r>
      <w:r w:rsidR="00863A43" w:rsidRPr="00711A6C">
        <w:rPr>
          <w:rStyle w:val="Hyperlink"/>
          <w:rFonts w:ascii="Tahoma" w:hAnsi="Tahoma" w:cs="Arial"/>
          <w:color w:val="auto"/>
          <w:szCs w:val="22"/>
          <w:u w:val="none"/>
        </w:rPr>
        <w:t>(</w:t>
      </w:r>
      <w:r w:rsidR="00233410" w:rsidRPr="00711A6C">
        <w:rPr>
          <w:rFonts w:ascii="Tahoma" w:hAnsi="Tahoma" w:cs="Tahoma"/>
          <w:szCs w:val="22"/>
        </w:rPr>
        <w:t>Processing applications for access arrangements</w:t>
      </w:r>
      <w:r w:rsidR="00863A43" w:rsidRPr="00711A6C">
        <w:rPr>
          <w:rFonts w:ascii="Tahoma" w:hAnsi="Tahoma" w:cs="Tahoma"/>
          <w:szCs w:val="22"/>
        </w:rPr>
        <w:t xml:space="preserve"> and adjustments)</w:t>
      </w:r>
      <w:r w:rsidR="00233410" w:rsidRPr="00711A6C">
        <w:rPr>
          <w:rFonts w:ascii="Tahoma" w:hAnsi="Tahoma" w:cs="Tahoma"/>
          <w:szCs w:val="22"/>
        </w:rPr>
        <w:t xml:space="preserve"> and chapter 6</w:t>
      </w:r>
      <w:r w:rsidR="00233410" w:rsidRPr="00711A6C">
        <w:rPr>
          <w:rFonts w:ascii="Tahoma" w:hAnsi="Tahoma" w:cs="Tahoma"/>
          <w:b/>
          <w:bCs/>
          <w:szCs w:val="22"/>
        </w:rPr>
        <w:t xml:space="preserve"> </w:t>
      </w:r>
      <w:r w:rsidR="00863A43" w:rsidRPr="00711A6C">
        <w:rPr>
          <w:rFonts w:ascii="Tahoma" w:hAnsi="Tahoma" w:cs="Tahoma"/>
          <w:szCs w:val="22"/>
        </w:rPr>
        <w:t>(</w:t>
      </w:r>
      <w:r w:rsidR="00233410" w:rsidRPr="00711A6C">
        <w:rPr>
          <w:rFonts w:ascii="Tahoma" w:hAnsi="Tahoma" w:cs="Tahoma"/>
          <w:szCs w:val="22"/>
        </w:rPr>
        <w:t>Modified papers)</w:t>
      </w:r>
      <w:r w:rsidR="001A18D1" w:rsidRPr="00711A6C">
        <w:rPr>
          <w:rFonts w:ascii="Tahoma" w:hAnsi="Tahoma" w:cs="Tahoma"/>
          <w:szCs w:val="22"/>
        </w:rPr>
        <w:t>.</w:t>
      </w:r>
      <w:r w:rsidR="00233410" w:rsidRPr="00711A6C">
        <w:rPr>
          <w:rFonts w:ascii="Tahoma" w:hAnsi="Tahoma" w:cs="Tahoma"/>
          <w:b/>
          <w:bCs/>
          <w:szCs w:val="22"/>
        </w:rPr>
        <w:t xml:space="preserve"> </w:t>
      </w:r>
    </w:p>
    <w:p w14:paraId="3C232DC8" w14:textId="5E5BC0BC" w:rsidR="00844861" w:rsidRPr="00711A6C" w:rsidRDefault="00844861" w:rsidP="00996F0E">
      <w:pPr>
        <w:autoSpaceDE w:val="0"/>
        <w:autoSpaceDN w:val="0"/>
        <w:adjustRightInd w:val="0"/>
        <w:jc w:val="both"/>
      </w:pPr>
      <w:r w:rsidRPr="00711A6C">
        <w:t xml:space="preserve">AAO is accessed </w:t>
      </w:r>
      <w:r w:rsidR="00D049CA" w:rsidRPr="00711A6C">
        <w:t xml:space="preserve">within the JCQ Centre Admin Portal (CAP) </w:t>
      </w:r>
      <w:r w:rsidRPr="00711A6C">
        <w:t xml:space="preserve">by logging in to </w:t>
      </w:r>
      <w:r w:rsidR="00D049CA" w:rsidRPr="00711A6C">
        <w:t xml:space="preserve">one </w:t>
      </w:r>
      <w:r w:rsidRPr="00711A6C">
        <w:t xml:space="preserve">of the awarding body secure extranet sites. A single application </w:t>
      </w:r>
      <w:r w:rsidR="00233410" w:rsidRPr="00711A6C">
        <w:t xml:space="preserve">for approval </w:t>
      </w:r>
      <w:r w:rsidRPr="00711A6C">
        <w:t xml:space="preserve">is required for each candidate regardless of the awarding body used. </w:t>
      </w:r>
    </w:p>
    <w:tbl>
      <w:tblPr>
        <w:tblStyle w:val="TableGrid"/>
        <w:tblW w:w="0" w:type="auto"/>
        <w:tblInd w:w="720" w:type="dxa"/>
        <w:tblLook w:val="04A0" w:firstRow="1" w:lastRow="0" w:firstColumn="1" w:lastColumn="0" w:noHBand="0" w:noVBand="1"/>
      </w:tblPr>
      <w:tblGrid>
        <w:gridCol w:w="9322"/>
      </w:tblGrid>
      <w:tr w:rsidR="00844861" w:rsidRPr="00711A6C" w14:paraId="4F3627CF" w14:textId="77777777" w:rsidTr="00377406">
        <w:tc>
          <w:tcPr>
            <w:tcW w:w="10836" w:type="dxa"/>
          </w:tcPr>
          <w:p w14:paraId="5B4DB56E" w14:textId="2D071DC1" w:rsidR="00844861" w:rsidRPr="00424841" w:rsidRDefault="00F969A4" w:rsidP="00424841">
            <w:pPr>
              <w:pStyle w:val="NormalWeb"/>
              <w:spacing w:before="120" w:beforeAutospacing="0" w:after="120" w:afterAutospacing="0"/>
              <w:jc w:val="both"/>
              <w:rPr>
                <w:color w:val="595959" w:themeColor="text1" w:themeTint="A6"/>
                <w:sz w:val="18"/>
                <w:szCs w:val="18"/>
              </w:rPr>
            </w:pPr>
            <w:r w:rsidRPr="00711A6C">
              <w:rPr>
                <w:rFonts w:cs="Tahoma"/>
                <w:color w:val="595959" w:themeColor="text1" w:themeTint="A6"/>
                <w:sz w:val="18"/>
                <w:szCs w:val="18"/>
              </w:rPr>
              <w:t xml:space="preserve">The </w:t>
            </w:r>
            <w:proofErr w:type="spellStart"/>
            <w:r w:rsidRPr="00711A6C">
              <w:rPr>
                <w:rFonts w:cs="Tahoma"/>
                <w:color w:val="595959" w:themeColor="text1" w:themeTint="A6"/>
                <w:sz w:val="18"/>
                <w:szCs w:val="18"/>
              </w:rPr>
              <w:t>SENCo</w:t>
            </w:r>
            <w:proofErr w:type="spellEnd"/>
            <w:r w:rsidRPr="00711A6C">
              <w:rPr>
                <w:rFonts w:cs="Tahoma"/>
                <w:color w:val="595959" w:themeColor="text1" w:themeTint="A6"/>
                <w:sz w:val="18"/>
                <w:szCs w:val="18"/>
              </w:rPr>
              <w:t xml:space="preserve"> </w:t>
            </w:r>
            <w:r w:rsidRPr="00711A6C">
              <w:rPr>
                <w:rFonts w:cs="Tahoma"/>
                <w:b/>
                <w:bCs/>
                <w:color w:val="595959" w:themeColor="text1" w:themeTint="A6"/>
                <w:sz w:val="18"/>
                <w:szCs w:val="18"/>
              </w:rPr>
              <w:t xml:space="preserve">must </w:t>
            </w:r>
            <w:r w:rsidRPr="00711A6C">
              <w:rPr>
                <w:rFonts w:cs="Tahoma"/>
                <w:color w:val="595959" w:themeColor="text1" w:themeTint="A6"/>
                <w:sz w:val="18"/>
                <w:szCs w:val="18"/>
              </w:rPr>
              <w:t xml:space="preserve">keep detailed records, whether electronically or in hard copy paper format, of all the essential information on file. This includes a copy of the candidate's approved application, appropriate evidence of need (where required) </w:t>
            </w:r>
            <w:r w:rsidRPr="00711A6C">
              <w:rPr>
                <w:rFonts w:cs="Tahoma"/>
                <w:b/>
                <w:bCs/>
                <w:color w:val="595959" w:themeColor="text1" w:themeTint="A6"/>
                <w:sz w:val="18"/>
                <w:szCs w:val="18"/>
              </w:rPr>
              <w:t>and</w:t>
            </w:r>
            <w:r w:rsidRPr="00711A6C">
              <w:rPr>
                <w:rFonts w:cs="Tahoma"/>
                <w:color w:val="595959" w:themeColor="text1" w:themeTint="A6"/>
                <w:sz w:val="18"/>
                <w:szCs w:val="18"/>
              </w:rPr>
              <w:t xml:space="preserve"> a signed candidate personal data consent form for inspection by the JCQ Centre Inspection Service. </w:t>
            </w:r>
            <w:r w:rsidRPr="00711A6C">
              <w:rPr>
                <w:rFonts w:cs="Arial"/>
                <w:sz w:val="18"/>
                <w:szCs w:val="18"/>
              </w:rPr>
              <w:t>(</w:t>
            </w:r>
            <w:hyperlink r:id="rId24" w:history="1">
              <w:r w:rsidRPr="00711A6C">
                <w:rPr>
                  <w:rStyle w:val="Hyperlink"/>
                  <w:rFonts w:cs="Arial"/>
                  <w:sz w:val="18"/>
                  <w:szCs w:val="18"/>
                  <w:u w:val="none"/>
                </w:rPr>
                <w:t>AA</w:t>
              </w:r>
            </w:hyperlink>
            <w:r w:rsidRPr="00711A6C">
              <w:rPr>
                <w:rFonts w:cs="Arial"/>
                <w:sz w:val="18"/>
                <w:szCs w:val="18"/>
              </w:rPr>
              <w:t xml:space="preserve"> 8.6)</w:t>
            </w:r>
            <w:r w:rsidRPr="00711A6C">
              <w:rPr>
                <w:sz w:val="18"/>
                <w:szCs w:val="18"/>
              </w:rPr>
              <w:t xml:space="preserve">  </w:t>
            </w:r>
            <w:r w:rsidRPr="00711A6C">
              <w:rPr>
                <w:rFonts w:cs="Arial"/>
                <w:color w:val="595959" w:themeColor="text1" w:themeTint="A6"/>
                <w:sz w:val="18"/>
                <w:szCs w:val="18"/>
              </w:rPr>
              <w:t xml:space="preserve"> </w:t>
            </w:r>
          </w:p>
        </w:tc>
      </w:tr>
    </w:tbl>
    <w:p w14:paraId="67685FD2" w14:textId="43F05AF5" w:rsidR="00844861" w:rsidRPr="00711A6C" w:rsidRDefault="00844861" w:rsidP="00996F0E">
      <w:pPr>
        <w:pStyle w:val="Headinglevel1"/>
        <w:spacing w:before="240"/>
      </w:pPr>
      <w:bookmarkStart w:id="81" w:name="_Toc490083863"/>
      <w:bookmarkStart w:id="82" w:name="_Toc496088803"/>
      <w:bookmarkStart w:id="83" w:name="_Toc523473893"/>
      <w:bookmarkStart w:id="84" w:name="_Toc22304709"/>
      <w:bookmarkStart w:id="85" w:name="_Toc22487037"/>
      <w:bookmarkStart w:id="86" w:name="_Toc22487156"/>
      <w:bookmarkStart w:id="87" w:name="_Toc86822726"/>
      <w:bookmarkStart w:id="88" w:name="_Toc443593730"/>
      <w:bookmarkStart w:id="89" w:name="_Toc466921638"/>
      <w:bookmarkStart w:id="90" w:name="_Toc449469100"/>
      <w:r w:rsidRPr="00711A6C">
        <w:t>Centre-specific criteria for particular arrangements</w:t>
      </w:r>
      <w:bookmarkEnd w:id="81"/>
      <w:bookmarkEnd w:id="82"/>
      <w:bookmarkEnd w:id="83"/>
      <w:bookmarkEnd w:id="84"/>
      <w:bookmarkEnd w:id="85"/>
      <w:bookmarkEnd w:id="86"/>
      <w:r w:rsidR="00173F03" w:rsidRPr="00711A6C">
        <w:t>/adjustments</w:t>
      </w:r>
      <w:bookmarkEnd w:id="87"/>
    </w:p>
    <w:p w14:paraId="2A30F0B4" w14:textId="5E9C7578" w:rsidR="00844861" w:rsidRPr="00711A6C" w:rsidRDefault="00844861" w:rsidP="00996F0E">
      <w:pPr>
        <w:pStyle w:val="Headinglevel2"/>
        <w:spacing w:before="240" w:after="120"/>
      </w:pPr>
      <w:bookmarkStart w:id="91" w:name="_Toc490083864"/>
      <w:bookmarkStart w:id="92" w:name="_Toc496088804"/>
      <w:bookmarkStart w:id="93" w:name="_Toc523473894"/>
      <w:bookmarkStart w:id="94" w:name="_Toc22304710"/>
      <w:bookmarkStart w:id="95" w:name="_Toc22487038"/>
      <w:bookmarkStart w:id="96" w:name="_Toc22487157"/>
      <w:bookmarkStart w:id="97" w:name="_Toc86822727"/>
      <w:r w:rsidRPr="00711A6C">
        <w:t xml:space="preserve">Word </w:t>
      </w:r>
      <w:r w:rsidR="009924A0" w:rsidRPr="00711A6C">
        <w:t>P</w:t>
      </w:r>
      <w:r w:rsidRPr="00711A6C">
        <w:t xml:space="preserve">rocessor </w:t>
      </w:r>
      <w:r w:rsidR="009924A0" w:rsidRPr="00711A6C">
        <w:t>P</w:t>
      </w:r>
      <w:r w:rsidRPr="00711A6C">
        <w:t>olicy</w:t>
      </w:r>
      <w:bookmarkEnd w:id="88"/>
      <w:bookmarkEnd w:id="89"/>
      <w:bookmarkEnd w:id="91"/>
      <w:r w:rsidRPr="00711A6C">
        <w:t xml:space="preserve"> (</w:t>
      </w:r>
      <w:r w:rsidR="009924A0" w:rsidRPr="00711A6C">
        <w:t>E</w:t>
      </w:r>
      <w:r w:rsidRPr="00711A6C">
        <w:t>xams)</w:t>
      </w:r>
      <w:bookmarkEnd w:id="92"/>
      <w:bookmarkEnd w:id="93"/>
      <w:bookmarkEnd w:id="94"/>
      <w:bookmarkEnd w:id="95"/>
      <w:bookmarkEnd w:id="96"/>
      <w:bookmarkEnd w:id="97"/>
    </w:p>
    <w:p w14:paraId="328EF512" w14:textId="76DE36DA" w:rsidR="00844861" w:rsidRPr="00711A6C" w:rsidRDefault="00844861" w:rsidP="0056001C">
      <w:pPr>
        <w:jc w:val="both"/>
        <w:rPr>
          <w:strike/>
          <w:szCs w:val="24"/>
        </w:rPr>
      </w:pPr>
      <w:r w:rsidRPr="00711A6C">
        <w:rPr>
          <w:szCs w:val="24"/>
        </w:rPr>
        <w:t xml:space="preserve">An exam candidate may be approved the use of a word processor where this is appropriate to the candidate’s needs and not simply because </w:t>
      </w:r>
      <w:r w:rsidR="00D20E39" w:rsidRPr="00711A6C">
        <w:rPr>
          <w:szCs w:val="24"/>
        </w:rPr>
        <w:t xml:space="preserve">the candidate </w:t>
      </w:r>
      <w:r w:rsidR="00D20E39" w:rsidRPr="00711A6C">
        <w:rPr>
          <w:rFonts w:cs="Arial"/>
        </w:rPr>
        <w:t>now wants to type rather than write in exams or can work faster on a keyboard, or because they use a laptop at home. The use of a word processor must reflect the candidate’s normal way of working within the centre.</w:t>
      </w:r>
    </w:p>
    <w:tbl>
      <w:tblPr>
        <w:tblStyle w:val="TableGrid"/>
        <w:tblW w:w="0" w:type="auto"/>
        <w:tblInd w:w="675" w:type="dxa"/>
        <w:tblLook w:val="04A0" w:firstRow="1" w:lastRow="0" w:firstColumn="1" w:lastColumn="0" w:noHBand="0" w:noVBand="1"/>
      </w:tblPr>
      <w:tblGrid>
        <w:gridCol w:w="9367"/>
      </w:tblGrid>
      <w:tr w:rsidR="00844861" w:rsidRPr="00711A6C" w14:paraId="21BF6BD1" w14:textId="77777777" w:rsidTr="00377406">
        <w:tc>
          <w:tcPr>
            <w:tcW w:w="9604" w:type="dxa"/>
          </w:tcPr>
          <w:p w14:paraId="315C788D" w14:textId="76CDBD33" w:rsidR="00844861" w:rsidRPr="00711A6C" w:rsidRDefault="00EC076A" w:rsidP="00996F0E">
            <w:pPr>
              <w:jc w:val="both"/>
              <w:rPr>
                <w:rFonts w:cs="Arial"/>
              </w:rPr>
            </w:pPr>
            <w:r>
              <w:rPr>
                <w:rFonts w:cs="Arial"/>
              </w:rPr>
              <w:t>Please see the Word Processor Policy</w:t>
            </w:r>
          </w:p>
          <w:p w14:paraId="6BBBE14E" w14:textId="058F7C99" w:rsidR="00844861" w:rsidRPr="00711A6C" w:rsidRDefault="00F969A4" w:rsidP="00996F0E">
            <w:pPr>
              <w:pStyle w:val="NormalWeb"/>
              <w:spacing w:before="120" w:beforeAutospacing="0" w:after="120" w:afterAutospacing="0"/>
              <w:jc w:val="both"/>
              <w:rPr>
                <w:color w:val="595959" w:themeColor="text1" w:themeTint="A6"/>
                <w:sz w:val="18"/>
                <w:szCs w:val="18"/>
              </w:rPr>
            </w:pPr>
            <w:r w:rsidRPr="00711A6C">
              <w:rPr>
                <w:rFonts w:cs="Arial"/>
                <w:color w:val="595959" w:themeColor="text1" w:themeTint="A6"/>
                <w:sz w:val="18"/>
                <w:szCs w:val="18"/>
              </w:rPr>
              <w:t xml:space="preserve">A centre </w:t>
            </w:r>
            <w:r w:rsidRPr="00711A6C">
              <w:rPr>
                <w:rFonts w:cs="Arial"/>
                <w:b/>
                <w:bCs/>
                <w:color w:val="595959" w:themeColor="text1" w:themeTint="A6"/>
                <w:sz w:val="18"/>
                <w:szCs w:val="18"/>
              </w:rPr>
              <w:t>must</w:t>
            </w:r>
            <w:r w:rsidRPr="00711A6C">
              <w:rPr>
                <w:rFonts w:cs="Arial"/>
                <w:color w:val="595959" w:themeColor="text1" w:themeTint="A6"/>
                <w:sz w:val="18"/>
                <w:szCs w:val="18"/>
              </w:rPr>
              <w:t xml:space="preserve"> have a policy on the use of word processors… A member </w:t>
            </w:r>
            <w:r w:rsidRPr="00711A6C">
              <w:rPr>
                <w:rFonts w:cs="Tahoma"/>
                <w:color w:val="595959" w:themeColor="text1" w:themeTint="A6"/>
                <w:sz w:val="18"/>
                <w:szCs w:val="18"/>
              </w:rPr>
              <w:t xml:space="preserve">of the centre’s senior leadership team </w:t>
            </w:r>
            <w:r w:rsidRPr="00711A6C">
              <w:rPr>
                <w:rFonts w:cs="Tahoma"/>
                <w:b/>
                <w:bCs/>
                <w:color w:val="595959" w:themeColor="text1" w:themeTint="A6"/>
                <w:sz w:val="18"/>
                <w:szCs w:val="18"/>
              </w:rPr>
              <w:t>must</w:t>
            </w:r>
            <w:r w:rsidRPr="00711A6C">
              <w:rPr>
                <w:rFonts w:cs="Tahoma"/>
                <w:color w:val="595959" w:themeColor="text1" w:themeTint="A6"/>
                <w:sz w:val="18"/>
                <w:szCs w:val="18"/>
              </w:rPr>
              <w:t xml:space="preserve"> produce a statement for inspection purposes which details the criteria the centre uses to award and allocate word processors for examinations.</w:t>
            </w:r>
            <w:r w:rsidRPr="00711A6C">
              <w:rPr>
                <w:rFonts w:cs="Tahoma"/>
                <w:b/>
                <w:bCs/>
                <w:color w:val="595959" w:themeColor="text1" w:themeTint="A6"/>
                <w:sz w:val="18"/>
                <w:szCs w:val="18"/>
              </w:rPr>
              <w:t xml:space="preserve"> </w:t>
            </w:r>
            <w:r w:rsidRPr="00711A6C">
              <w:rPr>
                <w:rFonts w:cs="Arial"/>
                <w:sz w:val="18"/>
                <w:szCs w:val="18"/>
              </w:rPr>
              <w:t>(</w:t>
            </w:r>
            <w:hyperlink r:id="rId25" w:history="1">
              <w:r w:rsidRPr="00711A6C">
                <w:rPr>
                  <w:rStyle w:val="Hyperlink"/>
                  <w:rFonts w:cs="Arial"/>
                  <w:sz w:val="18"/>
                  <w:szCs w:val="18"/>
                  <w:u w:val="none"/>
                </w:rPr>
                <w:t>AA</w:t>
              </w:r>
            </w:hyperlink>
            <w:r w:rsidRPr="00711A6C">
              <w:rPr>
                <w:rFonts w:cs="Arial"/>
                <w:sz w:val="18"/>
                <w:szCs w:val="18"/>
              </w:rPr>
              <w:t xml:space="preserve"> 5.8)</w:t>
            </w:r>
            <w:r w:rsidRPr="00711A6C">
              <w:rPr>
                <w:b/>
                <w:bCs/>
                <w:sz w:val="18"/>
                <w:szCs w:val="18"/>
              </w:rPr>
              <w:t xml:space="preserve">  </w:t>
            </w:r>
            <w:r w:rsidRPr="00711A6C">
              <w:rPr>
                <w:rFonts w:cs="Arial"/>
                <w:color w:val="595959" w:themeColor="text1" w:themeTint="A6"/>
                <w:sz w:val="16"/>
                <w:szCs w:val="16"/>
              </w:rPr>
              <w:t xml:space="preserve"> </w:t>
            </w:r>
          </w:p>
        </w:tc>
      </w:tr>
    </w:tbl>
    <w:p w14:paraId="4797FBC7" w14:textId="1FF6796B" w:rsidR="00844861" w:rsidRPr="00711A6C" w:rsidRDefault="00844861" w:rsidP="00996F0E">
      <w:pPr>
        <w:pStyle w:val="Headinglevel2"/>
        <w:spacing w:before="240" w:after="120"/>
      </w:pPr>
      <w:bookmarkStart w:id="98" w:name="_Toc443593731"/>
      <w:bookmarkStart w:id="99" w:name="_Toc466921639"/>
      <w:bookmarkStart w:id="100" w:name="_Toc490083865"/>
      <w:bookmarkStart w:id="101" w:name="_Toc496088805"/>
      <w:bookmarkStart w:id="102" w:name="_Toc523473895"/>
      <w:bookmarkStart w:id="103" w:name="_Toc22304711"/>
      <w:bookmarkStart w:id="104" w:name="_Toc22487039"/>
      <w:bookmarkStart w:id="105" w:name="_Toc22487158"/>
      <w:bookmarkStart w:id="106" w:name="_Toc86822728"/>
      <w:r w:rsidRPr="00711A6C">
        <w:lastRenderedPageBreak/>
        <w:t xml:space="preserve">Separate </w:t>
      </w:r>
      <w:bookmarkEnd w:id="98"/>
      <w:bookmarkEnd w:id="99"/>
      <w:bookmarkEnd w:id="100"/>
      <w:bookmarkEnd w:id="101"/>
      <w:bookmarkEnd w:id="102"/>
      <w:bookmarkEnd w:id="103"/>
      <w:bookmarkEnd w:id="104"/>
      <w:bookmarkEnd w:id="105"/>
      <w:r w:rsidR="00930D38" w:rsidRPr="00711A6C">
        <w:t>Invigilation Policy</w:t>
      </w:r>
      <w:bookmarkEnd w:id="106"/>
    </w:p>
    <w:p w14:paraId="2CA2ECBE" w14:textId="0FD595E8" w:rsidR="00844861" w:rsidRPr="00711A6C" w:rsidRDefault="00844861" w:rsidP="00996F0E">
      <w:pPr>
        <w:jc w:val="both"/>
        <w:rPr>
          <w:szCs w:val="24"/>
        </w:rPr>
      </w:pPr>
      <w:r w:rsidRPr="00711A6C">
        <w:rPr>
          <w:szCs w:val="24"/>
        </w:rPr>
        <w:t xml:space="preserve">A decision where an exam candidate may be approved separate invigilation within the centre will be made by the </w:t>
      </w:r>
      <w:r w:rsidR="00930D38" w:rsidRPr="00711A6C">
        <w:rPr>
          <w:szCs w:val="24"/>
        </w:rPr>
        <w:t>ALS lead/</w:t>
      </w:r>
      <w:proofErr w:type="spellStart"/>
      <w:r w:rsidRPr="00711A6C">
        <w:rPr>
          <w:szCs w:val="24"/>
        </w:rPr>
        <w:t>SENCo</w:t>
      </w:r>
      <w:proofErr w:type="spellEnd"/>
      <w:r w:rsidRPr="00711A6C">
        <w:rPr>
          <w:szCs w:val="24"/>
        </w:rPr>
        <w:t xml:space="preserve">. </w:t>
      </w:r>
    </w:p>
    <w:p w14:paraId="0160FAA3" w14:textId="7566B89A" w:rsidR="00844861" w:rsidRPr="00711A6C" w:rsidRDefault="00844861" w:rsidP="00996F0E">
      <w:pPr>
        <w:jc w:val="both"/>
        <w:rPr>
          <w:szCs w:val="24"/>
        </w:rPr>
      </w:pPr>
      <w:r w:rsidRPr="00711A6C">
        <w:rPr>
          <w:szCs w:val="24"/>
        </w:rPr>
        <w:t>The decision will be based on</w:t>
      </w:r>
      <w:r w:rsidR="00A15719" w:rsidRPr="00711A6C">
        <w:rPr>
          <w:szCs w:val="24"/>
        </w:rPr>
        <w:t>:</w:t>
      </w:r>
      <w:r w:rsidRPr="00711A6C">
        <w:rPr>
          <w:szCs w:val="24"/>
        </w:rPr>
        <w:t xml:space="preserve"> </w:t>
      </w:r>
    </w:p>
    <w:p w14:paraId="007BE8E1" w14:textId="75504EA2" w:rsidR="00844861" w:rsidRPr="00711A6C" w:rsidRDefault="00844861" w:rsidP="00996F0E">
      <w:pPr>
        <w:pStyle w:val="ListParagraph"/>
        <w:numPr>
          <w:ilvl w:val="0"/>
          <w:numId w:val="2"/>
        </w:numPr>
        <w:jc w:val="both"/>
        <w:rPr>
          <w:rFonts w:cs="Tahoma"/>
          <w:iCs/>
        </w:rPr>
      </w:pPr>
      <w:r w:rsidRPr="00711A6C">
        <w:rPr>
          <w:rFonts w:cs="Tahoma"/>
          <w:iCs/>
        </w:rPr>
        <w:t>whether the candidate has a substantial and long term impairment which has an adverse effect</w:t>
      </w:r>
      <w:r w:rsidR="007732CF" w:rsidRPr="00711A6C">
        <w:rPr>
          <w:rFonts w:cs="Tahoma"/>
          <w:iCs/>
        </w:rPr>
        <w:t xml:space="preserve"> </w:t>
      </w:r>
      <w:r w:rsidRPr="00711A6C">
        <w:rPr>
          <w:rFonts w:cs="Tahoma"/>
          <w:b/>
          <w:bCs/>
          <w:iCs/>
        </w:rPr>
        <w:t>and</w:t>
      </w:r>
      <w:r w:rsidRPr="00711A6C">
        <w:rPr>
          <w:rFonts w:cs="Tahoma"/>
          <w:iCs/>
        </w:rPr>
        <w:t xml:space="preserve"> </w:t>
      </w:r>
    </w:p>
    <w:p w14:paraId="5C3C9EA8" w14:textId="05E9A41E" w:rsidR="00922CE8" w:rsidRPr="00711A6C" w:rsidRDefault="00844861" w:rsidP="00996F0E">
      <w:pPr>
        <w:pStyle w:val="ListParagraph"/>
        <w:numPr>
          <w:ilvl w:val="0"/>
          <w:numId w:val="2"/>
        </w:numPr>
        <w:jc w:val="both"/>
        <w:rPr>
          <w:rFonts w:cs="Tahoma"/>
          <w:color w:val="000000"/>
        </w:rPr>
      </w:pPr>
      <w:r w:rsidRPr="00711A6C">
        <w:rPr>
          <w:rFonts w:cs="Tahoma"/>
          <w:iCs/>
        </w:rPr>
        <w:t>the candidate’s normal way of working within the centre</w:t>
      </w:r>
      <w:r w:rsidR="00FB450E" w:rsidRPr="00711A6C">
        <w:rPr>
          <w:rFonts w:cs="Tahoma"/>
        </w:rPr>
        <w:t xml:space="preserve"> </w:t>
      </w:r>
      <w:r w:rsidR="00922CE8" w:rsidRPr="00711A6C">
        <w:rPr>
          <w:rFonts w:cs="Arial"/>
        </w:rPr>
        <w:t>(</w:t>
      </w:r>
      <w:hyperlink r:id="rId26" w:history="1">
        <w:r w:rsidRPr="00711A6C">
          <w:rPr>
            <w:rStyle w:val="Hyperlink"/>
            <w:rFonts w:cs="Arial"/>
            <w:u w:val="none"/>
          </w:rPr>
          <w:t>AA</w:t>
        </w:r>
      </w:hyperlink>
      <w:r w:rsidRPr="00711A6C">
        <w:rPr>
          <w:rStyle w:val="Hyperlink"/>
          <w:rFonts w:cs="Arial"/>
          <w:u w:val="none"/>
        </w:rPr>
        <w:t xml:space="preserve"> </w:t>
      </w:r>
      <w:r w:rsidRPr="00711A6C">
        <w:rPr>
          <w:rFonts w:cs="Arial"/>
        </w:rPr>
        <w:t>5.16</w:t>
      </w:r>
      <w:r w:rsidR="00922CE8" w:rsidRPr="00711A6C">
        <w:rPr>
          <w:rFonts w:cs="Arial"/>
        </w:rPr>
        <w:t>)</w:t>
      </w:r>
    </w:p>
    <w:tbl>
      <w:tblPr>
        <w:tblStyle w:val="TableGrid"/>
        <w:tblW w:w="0" w:type="auto"/>
        <w:tblInd w:w="720" w:type="dxa"/>
        <w:tblLook w:val="04A0" w:firstRow="1" w:lastRow="0" w:firstColumn="1" w:lastColumn="0" w:noHBand="0" w:noVBand="1"/>
      </w:tblPr>
      <w:tblGrid>
        <w:gridCol w:w="9322"/>
      </w:tblGrid>
      <w:tr w:rsidR="00844861" w:rsidRPr="00711A6C" w14:paraId="613DF73E" w14:textId="77777777" w:rsidTr="00377406">
        <w:tc>
          <w:tcPr>
            <w:tcW w:w="9548" w:type="dxa"/>
          </w:tcPr>
          <w:p w14:paraId="14A78B7E" w14:textId="77777777" w:rsidR="00315799" w:rsidRDefault="00315799" w:rsidP="00315799">
            <w:pPr>
              <w:jc w:val="both"/>
            </w:pPr>
            <w:r>
              <w:t xml:space="preserve">Separate invigilation is determined by the SENCO, in conjunction with relevant teaching staff and exam officer personnel. JCQ are clear that the decision to offer separate invigilation to candidates is the responsibility of the SENCO. </w:t>
            </w:r>
          </w:p>
          <w:p w14:paraId="7A9F1213" w14:textId="77777777" w:rsidR="00315799" w:rsidRDefault="00315799" w:rsidP="00315799">
            <w:pPr>
              <w:jc w:val="both"/>
            </w:pPr>
            <w:r>
              <w:t xml:space="preserve">We make the decision based on whether </w:t>
            </w:r>
          </w:p>
          <w:p w14:paraId="438550AC" w14:textId="77777777" w:rsidR="00315799" w:rsidRDefault="00315799" w:rsidP="00315799">
            <w:pPr>
              <w:jc w:val="both"/>
            </w:pPr>
            <w:r>
              <w:t>•</w:t>
            </w:r>
            <w:r>
              <w:tab/>
              <w:t xml:space="preserve">The candidate has a substantial and long term impairment which has an adverse effect and the candidate’s normal way of working within the centre. </w:t>
            </w:r>
          </w:p>
          <w:p w14:paraId="6C74B45E" w14:textId="77777777" w:rsidR="00315799" w:rsidRDefault="00315799" w:rsidP="00315799">
            <w:pPr>
              <w:jc w:val="both"/>
            </w:pPr>
          </w:p>
          <w:p w14:paraId="54386AD7" w14:textId="77777777" w:rsidR="00315799" w:rsidRDefault="00315799" w:rsidP="00315799">
            <w:pPr>
              <w:jc w:val="both"/>
            </w:pPr>
            <w:r>
              <w:t>•</w:t>
            </w:r>
            <w:r>
              <w:tab/>
              <w:t>The candidate’s difficulties are established within the centre;  </w:t>
            </w:r>
          </w:p>
          <w:p w14:paraId="13679B24" w14:textId="77777777" w:rsidR="00315799" w:rsidRDefault="00315799" w:rsidP="00315799">
            <w:pPr>
              <w:jc w:val="both"/>
            </w:pPr>
          </w:p>
          <w:p w14:paraId="08B7702D" w14:textId="77777777" w:rsidR="00315799" w:rsidRDefault="00315799" w:rsidP="00315799">
            <w:pPr>
              <w:jc w:val="both"/>
            </w:pPr>
            <w:r>
              <w:t>•</w:t>
            </w:r>
            <w:r>
              <w:tab/>
              <w:t xml:space="preserve">These difficulties are known to a Form Tutor, a Head of Year, the </w:t>
            </w:r>
            <w:proofErr w:type="spellStart"/>
            <w:r>
              <w:t>SENCo</w:t>
            </w:r>
            <w:proofErr w:type="spellEnd"/>
            <w:r>
              <w:t xml:space="preserve"> or a senior member of staff with pastoral responsibilities;  </w:t>
            </w:r>
          </w:p>
          <w:p w14:paraId="00571564" w14:textId="77777777" w:rsidR="00315799" w:rsidRDefault="00315799" w:rsidP="00315799">
            <w:pPr>
              <w:jc w:val="both"/>
            </w:pPr>
          </w:p>
          <w:p w14:paraId="27DC42CB" w14:textId="77777777" w:rsidR="00315799" w:rsidRDefault="00315799" w:rsidP="00315799">
            <w:pPr>
              <w:jc w:val="both"/>
            </w:pPr>
            <w:r>
              <w:t>•</w:t>
            </w:r>
            <w:r>
              <w:tab/>
              <w:t>Separate invigilation reflects the candidate’s normal way of working in internal school tests and pre public examinations as a consequence of a long term medical condition or long term social, mental or emotional needs;  </w:t>
            </w:r>
          </w:p>
          <w:p w14:paraId="47FB38B1" w14:textId="77777777" w:rsidR="00315799" w:rsidRDefault="00315799" w:rsidP="00315799">
            <w:pPr>
              <w:jc w:val="both"/>
            </w:pPr>
            <w:r>
              <w:t xml:space="preserve">The following are circumstances where candidates would be eligible for separate invigilation: </w:t>
            </w:r>
          </w:p>
          <w:p w14:paraId="0BBAC974" w14:textId="77777777" w:rsidR="00315799" w:rsidRDefault="00315799" w:rsidP="00315799">
            <w:pPr>
              <w:jc w:val="both"/>
            </w:pPr>
            <w:r>
              <w:t>•</w:t>
            </w:r>
            <w:r>
              <w:tab/>
              <w:t xml:space="preserve">A candidate with depression who has been under Child and Adolescent Mental Health Services (CAMHS) </w:t>
            </w:r>
          </w:p>
          <w:p w14:paraId="17CF10E1" w14:textId="77777777" w:rsidR="00315799" w:rsidRDefault="00315799" w:rsidP="00315799">
            <w:pPr>
              <w:jc w:val="both"/>
            </w:pPr>
          </w:p>
          <w:p w14:paraId="7DC741E1" w14:textId="77777777" w:rsidR="00315799" w:rsidRDefault="00315799" w:rsidP="00315799">
            <w:pPr>
              <w:jc w:val="both"/>
            </w:pPr>
            <w:r>
              <w:t>•</w:t>
            </w:r>
            <w:r>
              <w:tab/>
              <w:t xml:space="preserve">A candidate with an established medical condition or formally recognised social, emotional and behavioural difficulties </w:t>
            </w:r>
          </w:p>
          <w:p w14:paraId="60375324" w14:textId="77777777" w:rsidR="00315799" w:rsidRDefault="00315799" w:rsidP="00315799">
            <w:pPr>
              <w:jc w:val="both"/>
            </w:pPr>
            <w:r>
              <w:t xml:space="preserve">Where a candidate simply panics on the day of an examination or becomes anxious, then he/she should indeed be seated more appropriately within the main examination hall. </w:t>
            </w:r>
          </w:p>
          <w:p w14:paraId="457D7667" w14:textId="77777777" w:rsidR="00315799" w:rsidRDefault="00315799" w:rsidP="00315799">
            <w:pPr>
              <w:jc w:val="both"/>
            </w:pPr>
            <w:r>
              <w:t xml:space="preserve">Separate invigilation is no different to other access arrangements; such as prompters, supervised rest breaks etc. All staff with pastoral responsibilities will know precisely those students with established and long term health conditions and whether separate invigilation is warranted. Working with the SENCO and exams officer, who may highlight issues such as room availability and the need for additional invigilation, a centre-based decision is made on the need for separate invigilation. </w:t>
            </w:r>
          </w:p>
          <w:p w14:paraId="79341D97" w14:textId="77777777" w:rsidR="00315799" w:rsidRDefault="00315799" w:rsidP="00315799">
            <w:pPr>
              <w:jc w:val="both"/>
            </w:pPr>
            <w:r>
              <w:t xml:space="preserve">Any separate invigilation/rooming would be discussed with parents/carers and the pupil before the exam series and the pupil would be told which room she/he is likely to take the exam in. Any invigilators which come from the pupil’s mainstream school may be introduced to the pupil before the exam. </w:t>
            </w:r>
          </w:p>
          <w:p w14:paraId="65B570B2" w14:textId="77777777" w:rsidR="00424841" w:rsidRDefault="00315799" w:rsidP="00315799">
            <w:pPr>
              <w:jc w:val="both"/>
            </w:pPr>
            <w:r>
              <w:t xml:space="preserve">The separate invigilation/rooming would continue for as long as the candidate needs it but if they feel able to re-join other candidates in the main examination hall for some or all of the remaining exams then they are able to do so. </w:t>
            </w:r>
          </w:p>
          <w:p w14:paraId="457E5105" w14:textId="050D2E4A" w:rsidR="00922CE8" w:rsidRPr="00711A6C" w:rsidRDefault="00A15719" w:rsidP="00315799">
            <w:pPr>
              <w:jc w:val="both"/>
              <w:rPr>
                <w:rFonts w:cs="Arial"/>
                <w:color w:val="595959" w:themeColor="text1" w:themeTint="A6"/>
                <w:sz w:val="18"/>
                <w:szCs w:val="18"/>
              </w:rPr>
            </w:pPr>
            <w:r w:rsidRPr="00711A6C">
              <w:rPr>
                <w:rFonts w:ascii="Verdana" w:hAnsi="Verdana" w:cs="Arial"/>
                <w:color w:val="595959" w:themeColor="text1" w:themeTint="A6"/>
                <w:sz w:val="18"/>
                <w:szCs w:val="18"/>
              </w:rPr>
              <w:t xml:space="preserve">For example, in the case of separate invigilation, the candidate’s difficulties are </w:t>
            </w:r>
            <w:r w:rsidRPr="00711A6C">
              <w:rPr>
                <w:rFonts w:ascii="Verdana" w:hAnsi="Verdana" w:cs="Arial"/>
                <w:b/>
                <w:bCs/>
                <w:color w:val="595959" w:themeColor="text1" w:themeTint="A6"/>
                <w:sz w:val="18"/>
                <w:szCs w:val="18"/>
              </w:rPr>
              <w:t>established within the centre</w:t>
            </w:r>
            <w:r w:rsidRPr="00711A6C">
              <w:rPr>
                <w:rFonts w:ascii="Verdana" w:hAnsi="Verdana" w:cs="Arial"/>
                <w:color w:val="595959" w:themeColor="text1" w:themeTint="A6"/>
                <w:sz w:val="18"/>
                <w:szCs w:val="18"/>
              </w:rPr>
              <w:t xml:space="preserve"> (see Chapter 4, paragraph 4.1.4) and known to a Form Tutor, a Head of Year, the </w:t>
            </w:r>
            <w:proofErr w:type="spellStart"/>
            <w:r w:rsidRPr="00711A6C">
              <w:rPr>
                <w:rFonts w:ascii="Verdana" w:hAnsi="Verdana" w:cs="Arial"/>
                <w:color w:val="595959" w:themeColor="text1" w:themeTint="A6"/>
                <w:sz w:val="18"/>
                <w:szCs w:val="18"/>
              </w:rPr>
              <w:t>SENCo</w:t>
            </w:r>
            <w:proofErr w:type="spellEnd"/>
            <w:r w:rsidRPr="00711A6C">
              <w:rPr>
                <w:rFonts w:ascii="Verdana" w:hAnsi="Verdana" w:cs="Arial"/>
                <w:color w:val="595959" w:themeColor="text1" w:themeTint="A6"/>
                <w:sz w:val="18"/>
                <w:szCs w:val="18"/>
              </w:rPr>
              <w:t xml:space="preserve"> or a senior member of staff with pastoral responsibilities. </w:t>
            </w:r>
          </w:p>
          <w:p w14:paraId="2B1F0CE2" w14:textId="179ADA21" w:rsidR="00844861" w:rsidRPr="00711A6C" w:rsidRDefault="00A15719" w:rsidP="00996F0E">
            <w:pPr>
              <w:jc w:val="both"/>
            </w:pPr>
            <w:r w:rsidRPr="00711A6C">
              <w:rPr>
                <w:rFonts w:ascii="Verdana" w:hAnsi="Verdana" w:cs="Arial"/>
                <w:color w:val="595959" w:themeColor="text1" w:themeTint="A6"/>
                <w:sz w:val="18"/>
                <w:szCs w:val="18"/>
              </w:rPr>
              <w:lastRenderedPageBreak/>
              <w:t xml:space="preserve">Separate invigilation reflects the candidate’s normal way of working in internal school tests and mock examinations as a consequence of a </w:t>
            </w:r>
            <w:r w:rsidRPr="00711A6C">
              <w:rPr>
                <w:rFonts w:ascii="Verdana" w:hAnsi="Verdana" w:cs="Arial"/>
                <w:b/>
                <w:bCs/>
                <w:color w:val="595959" w:themeColor="text1" w:themeTint="A6"/>
                <w:sz w:val="18"/>
                <w:szCs w:val="18"/>
              </w:rPr>
              <w:t>long</w:t>
            </w:r>
            <w:r w:rsidR="00B90BF2" w:rsidRPr="00711A6C">
              <w:rPr>
                <w:rFonts w:ascii="Verdana" w:hAnsi="Verdana" w:cs="Arial"/>
                <w:b/>
                <w:bCs/>
                <w:color w:val="595959" w:themeColor="text1" w:themeTint="A6"/>
                <w:sz w:val="18"/>
                <w:szCs w:val="18"/>
              </w:rPr>
              <w:t>-</w:t>
            </w:r>
            <w:r w:rsidRPr="00711A6C">
              <w:rPr>
                <w:rFonts w:ascii="Verdana" w:hAnsi="Verdana" w:cs="Arial"/>
                <w:b/>
                <w:bCs/>
                <w:color w:val="595959" w:themeColor="text1" w:themeTint="A6"/>
                <w:sz w:val="18"/>
                <w:szCs w:val="18"/>
              </w:rPr>
              <w:t>term</w:t>
            </w:r>
            <w:r w:rsidRPr="00711A6C">
              <w:rPr>
                <w:rFonts w:ascii="Verdana" w:hAnsi="Verdana" w:cs="Arial"/>
                <w:color w:val="595959" w:themeColor="text1" w:themeTint="A6"/>
                <w:sz w:val="18"/>
                <w:szCs w:val="18"/>
              </w:rPr>
              <w:t xml:space="preserve"> medical condition or </w:t>
            </w:r>
            <w:r w:rsidRPr="00711A6C">
              <w:rPr>
                <w:rFonts w:ascii="Verdana" w:hAnsi="Verdana" w:cs="Arial"/>
                <w:b/>
                <w:bCs/>
                <w:color w:val="595959" w:themeColor="text1" w:themeTint="A6"/>
                <w:sz w:val="18"/>
                <w:szCs w:val="18"/>
              </w:rPr>
              <w:t>long</w:t>
            </w:r>
            <w:r w:rsidR="00B90BF2" w:rsidRPr="00711A6C">
              <w:rPr>
                <w:rFonts w:ascii="Verdana" w:hAnsi="Verdana" w:cs="Arial"/>
                <w:b/>
                <w:bCs/>
                <w:color w:val="595959" w:themeColor="text1" w:themeTint="A6"/>
                <w:sz w:val="18"/>
                <w:szCs w:val="18"/>
              </w:rPr>
              <w:t>-</w:t>
            </w:r>
            <w:r w:rsidRPr="00711A6C">
              <w:rPr>
                <w:rFonts w:ascii="Verdana" w:hAnsi="Verdana" w:cs="Arial"/>
                <w:b/>
                <w:bCs/>
                <w:color w:val="595959" w:themeColor="text1" w:themeTint="A6"/>
                <w:sz w:val="18"/>
                <w:szCs w:val="18"/>
              </w:rPr>
              <w:t>term</w:t>
            </w:r>
            <w:r w:rsidRPr="00711A6C">
              <w:rPr>
                <w:rFonts w:ascii="Verdana" w:hAnsi="Verdana" w:cs="Arial"/>
                <w:color w:val="595959" w:themeColor="text1" w:themeTint="A6"/>
                <w:sz w:val="18"/>
                <w:szCs w:val="18"/>
              </w:rPr>
              <w:t xml:space="preserve"> social, </w:t>
            </w:r>
            <w:r w:rsidR="00B90BF2" w:rsidRPr="00711A6C">
              <w:rPr>
                <w:rFonts w:ascii="Verdana" w:hAnsi="Verdana" w:cs="Arial"/>
                <w:color w:val="595959" w:themeColor="text1" w:themeTint="A6"/>
                <w:sz w:val="18"/>
                <w:szCs w:val="18"/>
              </w:rPr>
              <w:t>emotional and mental health</w:t>
            </w:r>
            <w:r w:rsidRPr="00711A6C">
              <w:rPr>
                <w:rFonts w:ascii="Verdana" w:hAnsi="Verdana" w:cs="Arial"/>
                <w:color w:val="595959" w:themeColor="text1" w:themeTint="A6"/>
                <w:sz w:val="18"/>
                <w:szCs w:val="18"/>
              </w:rPr>
              <w:t xml:space="preserve"> needs.</w:t>
            </w:r>
            <w:r w:rsidRPr="00711A6C">
              <w:rPr>
                <w:rFonts w:ascii="Verdana" w:hAnsi="Verdana" w:cs="Arial"/>
                <w:b/>
                <w:bCs/>
                <w:color w:val="595959" w:themeColor="text1" w:themeTint="A6"/>
                <w:sz w:val="18"/>
                <w:szCs w:val="18"/>
              </w:rPr>
              <w:t xml:space="preserve"> </w:t>
            </w:r>
            <w:r w:rsidR="00922CE8" w:rsidRPr="00711A6C">
              <w:rPr>
                <w:rFonts w:ascii="Verdana" w:hAnsi="Verdana" w:cs="Arial"/>
                <w:sz w:val="18"/>
                <w:szCs w:val="18"/>
              </w:rPr>
              <w:t>(</w:t>
            </w:r>
            <w:hyperlink r:id="rId27" w:history="1">
              <w:r w:rsidRPr="00711A6C">
                <w:rPr>
                  <w:rStyle w:val="Hyperlink"/>
                  <w:rFonts w:ascii="Verdana" w:hAnsi="Verdana" w:cs="Arial"/>
                  <w:sz w:val="18"/>
                  <w:szCs w:val="18"/>
                  <w:u w:val="none"/>
                </w:rPr>
                <w:t>AA</w:t>
              </w:r>
            </w:hyperlink>
            <w:r w:rsidRPr="00711A6C">
              <w:rPr>
                <w:rFonts w:ascii="Verdana" w:hAnsi="Verdana" w:cs="Arial"/>
                <w:sz w:val="18"/>
                <w:szCs w:val="18"/>
              </w:rPr>
              <w:t xml:space="preserve"> 5.16</w:t>
            </w:r>
            <w:r w:rsidR="00922CE8" w:rsidRPr="00711A6C">
              <w:rPr>
                <w:rFonts w:ascii="Verdana" w:hAnsi="Verdana" w:cs="Arial"/>
                <w:sz w:val="18"/>
                <w:szCs w:val="18"/>
              </w:rPr>
              <w:t>)</w:t>
            </w:r>
            <w:r w:rsidRPr="00711A6C">
              <w:rPr>
                <w:rFonts w:ascii="Verdana" w:hAnsi="Verdana"/>
                <w:b/>
                <w:bCs/>
                <w:sz w:val="18"/>
                <w:szCs w:val="18"/>
              </w:rPr>
              <w:t xml:space="preserve">                              </w:t>
            </w:r>
            <w:r w:rsidRPr="00711A6C">
              <w:rPr>
                <w:rFonts w:ascii="Verdana" w:hAnsi="Verdana" w:cs="Arial"/>
                <w:color w:val="595959" w:themeColor="text1" w:themeTint="A6"/>
                <w:sz w:val="18"/>
                <w:szCs w:val="18"/>
              </w:rPr>
              <w:t xml:space="preserve">                                                        </w:t>
            </w:r>
          </w:p>
        </w:tc>
      </w:tr>
    </w:tbl>
    <w:p w14:paraId="5AED777A" w14:textId="77777777" w:rsidR="00922CE8" w:rsidRPr="00711A6C" w:rsidRDefault="00922CE8" w:rsidP="00996F0E">
      <w:pPr>
        <w:pStyle w:val="Headinglevel1"/>
      </w:pPr>
      <w:bookmarkStart w:id="107" w:name="_Toc523473896"/>
      <w:bookmarkStart w:id="108" w:name="_Toc22304712"/>
      <w:bookmarkStart w:id="109" w:name="_Toc22487040"/>
      <w:bookmarkStart w:id="110" w:name="_Toc22487159"/>
      <w:bookmarkStart w:id="111" w:name="_Toc490083867"/>
      <w:bookmarkEnd w:id="90"/>
    </w:p>
    <w:bookmarkEnd w:id="39"/>
    <w:bookmarkEnd w:id="40"/>
    <w:bookmarkEnd w:id="107"/>
    <w:bookmarkEnd w:id="108"/>
    <w:bookmarkEnd w:id="109"/>
    <w:bookmarkEnd w:id="110"/>
    <w:bookmarkEnd w:id="111"/>
    <w:p w14:paraId="3C7558C2" w14:textId="5806F889" w:rsidR="008D0EB0" w:rsidRPr="007E7CFE" w:rsidRDefault="008D0EB0" w:rsidP="007E7CFE">
      <w:pPr>
        <w:spacing w:before="0" w:after="200"/>
        <w:rPr>
          <w:rFonts w:eastAsia="Times New Roman" w:cs="Times New Roman"/>
          <w:b/>
          <w:color w:val="003399"/>
          <w:sz w:val="24"/>
          <w:szCs w:val="28"/>
        </w:rPr>
      </w:pPr>
    </w:p>
    <w:sectPr w:rsidR="008D0EB0" w:rsidRPr="007E7CFE" w:rsidSect="00F642BC">
      <w:footerReference w:type="default" r:id="rId28"/>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7FCED" w14:textId="77777777" w:rsidR="00802F62" w:rsidRDefault="00802F62" w:rsidP="00572EAE">
      <w:pPr>
        <w:spacing w:after="0"/>
      </w:pPr>
      <w:r>
        <w:separator/>
      </w:r>
    </w:p>
  </w:endnote>
  <w:endnote w:type="continuationSeparator" w:id="0">
    <w:p w14:paraId="1C67D7AF" w14:textId="77777777" w:rsidR="00802F62" w:rsidRDefault="00802F62"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dobe Garamond Pro">
    <w:altName w:val="Garamond"/>
    <w:panose1 w:val="02020502060506020403"/>
    <w:charset w:val="00"/>
    <w:family w:val="roman"/>
    <w:notTrueType/>
    <w:pitch w:val="variable"/>
    <w:sig w:usb0="800000AF" w:usb1="5000205B" w:usb2="00000000" w:usb3="00000000" w:csb0="0000009B" w:csb1="00000000"/>
  </w:font>
  <w:font w:name="Gotha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4B9A" w14:textId="47BBF956"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701AFA">
      <w:rPr>
        <w:noProof/>
        <w:sz w:val="18"/>
        <w:szCs w:val="18"/>
      </w:rPr>
      <w:t>7</w:t>
    </w:r>
    <w:r w:rsidRPr="00BE144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3C9E7" w14:textId="77777777" w:rsidR="00802F62" w:rsidRDefault="00802F62" w:rsidP="00572EAE">
      <w:pPr>
        <w:spacing w:after="0"/>
      </w:pPr>
      <w:r>
        <w:separator/>
      </w:r>
    </w:p>
  </w:footnote>
  <w:footnote w:type="continuationSeparator" w:id="0">
    <w:p w14:paraId="7F267D49" w14:textId="77777777" w:rsidR="00802F62" w:rsidRDefault="00802F62"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1EC4"/>
    <w:multiLevelType w:val="multilevel"/>
    <w:tmpl w:val="D87E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846716"/>
    <w:multiLevelType w:val="multilevel"/>
    <w:tmpl w:val="15DE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92F0B"/>
    <w:multiLevelType w:val="hybridMultilevel"/>
    <w:tmpl w:val="EFECCEB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37D64"/>
    <w:multiLevelType w:val="multilevel"/>
    <w:tmpl w:val="97588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0F2C67"/>
    <w:multiLevelType w:val="multilevel"/>
    <w:tmpl w:val="614E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485033"/>
    <w:multiLevelType w:val="hybridMultilevel"/>
    <w:tmpl w:val="0F6AB042"/>
    <w:lvl w:ilvl="0" w:tplc="0EE0F7B8">
      <w:start w:val="1"/>
      <w:numFmt w:val="bullet"/>
      <w:lvlText w:val=""/>
      <w:lvlJc w:val="left"/>
      <w:pPr>
        <w:ind w:left="720" w:hanging="360"/>
      </w:pPr>
      <w:rPr>
        <w:rFonts w:ascii="Symbol" w:hAnsi="Symbol" w:hint="default"/>
        <w:color w:val="003399"/>
        <w:sz w:val="22"/>
        <w:szCs w:val="28"/>
      </w:rPr>
    </w:lvl>
    <w:lvl w:ilvl="1" w:tplc="536A778A">
      <w:start w:val="3"/>
      <w:numFmt w:val="bullet"/>
      <w:lvlText w:val="•"/>
      <w:lvlJc w:val="left"/>
      <w:pPr>
        <w:ind w:left="1440" w:hanging="360"/>
      </w:pPr>
      <w:rPr>
        <w:rFonts w:ascii="Rockwell" w:eastAsiaTheme="minorHAnsi" w:hAnsi="Rockwel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40C8D"/>
    <w:multiLevelType w:val="multilevel"/>
    <w:tmpl w:val="75B0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D46124"/>
    <w:multiLevelType w:val="multilevel"/>
    <w:tmpl w:val="C8EA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951C3F"/>
    <w:multiLevelType w:val="multilevel"/>
    <w:tmpl w:val="94E0C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AD20DE"/>
    <w:multiLevelType w:val="multilevel"/>
    <w:tmpl w:val="2306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274419"/>
    <w:multiLevelType w:val="multilevel"/>
    <w:tmpl w:val="7F6A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001649"/>
    <w:multiLevelType w:val="multilevel"/>
    <w:tmpl w:val="48BA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EB0901"/>
    <w:multiLevelType w:val="multilevel"/>
    <w:tmpl w:val="4B4E6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F15CA9"/>
    <w:multiLevelType w:val="multilevel"/>
    <w:tmpl w:val="012EB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176616"/>
    <w:multiLevelType w:val="multilevel"/>
    <w:tmpl w:val="5D72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6D15E2"/>
    <w:multiLevelType w:val="hybridMultilevel"/>
    <w:tmpl w:val="4B821C1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2247F"/>
    <w:multiLevelType w:val="multilevel"/>
    <w:tmpl w:val="AA9CA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912910"/>
    <w:multiLevelType w:val="multilevel"/>
    <w:tmpl w:val="E6BA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AE65C0"/>
    <w:multiLevelType w:val="multilevel"/>
    <w:tmpl w:val="A57C0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5"/>
  </w:num>
  <w:num w:numId="4">
    <w:abstractNumId w:val="1"/>
  </w:num>
  <w:num w:numId="5">
    <w:abstractNumId w:val="7"/>
  </w:num>
  <w:num w:numId="6">
    <w:abstractNumId w:val="10"/>
  </w:num>
  <w:num w:numId="7">
    <w:abstractNumId w:val="0"/>
  </w:num>
  <w:num w:numId="8">
    <w:abstractNumId w:val="3"/>
  </w:num>
  <w:num w:numId="9">
    <w:abstractNumId w:val="4"/>
  </w:num>
  <w:num w:numId="10">
    <w:abstractNumId w:val="13"/>
  </w:num>
  <w:num w:numId="11">
    <w:abstractNumId w:val="8"/>
  </w:num>
  <w:num w:numId="12">
    <w:abstractNumId w:val="6"/>
  </w:num>
  <w:num w:numId="13">
    <w:abstractNumId w:val="17"/>
  </w:num>
  <w:num w:numId="14">
    <w:abstractNumId w:val="9"/>
  </w:num>
  <w:num w:numId="15">
    <w:abstractNumId w:val="12"/>
  </w:num>
  <w:num w:numId="16">
    <w:abstractNumId w:val="16"/>
  </w:num>
  <w:num w:numId="17">
    <w:abstractNumId w:val="14"/>
  </w:num>
  <w:num w:numId="18">
    <w:abstractNumId w:val="11"/>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3851"/>
    <w:rsid w:val="0000742A"/>
    <w:rsid w:val="00012A1D"/>
    <w:rsid w:val="000134FC"/>
    <w:rsid w:val="0001520F"/>
    <w:rsid w:val="00017704"/>
    <w:rsid w:val="0001770D"/>
    <w:rsid w:val="00017DE5"/>
    <w:rsid w:val="000201A0"/>
    <w:rsid w:val="00021ACB"/>
    <w:rsid w:val="00023F6A"/>
    <w:rsid w:val="00025DAF"/>
    <w:rsid w:val="000265A8"/>
    <w:rsid w:val="0003095E"/>
    <w:rsid w:val="00033626"/>
    <w:rsid w:val="00036206"/>
    <w:rsid w:val="0003799B"/>
    <w:rsid w:val="00037C72"/>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3959"/>
    <w:rsid w:val="00064F02"/>
    <w:rsid w:val="000709D9"/>
    <w:rsid w:val="00072C6F"/>
    <w:rsid w:val="00074A36"/>
    <w:rsid w:val="000750AD"/>
    <w:rsid w:val="000800DE"/>
    <w:rsid w:val="00080423"/>
    <w:rsid w:val="000831C0"/>
    <w:rsid w:val="00086102"/>
    <w:rsid w:val="000875A7"/>
    <w:rsid w:val="0009252E"/>
    <w:rsid w:val="00097CF9"/>
    <w:rsid w:val="000A1629"/>
    <w:rsid w:val="000A5B8B"/>
    <w:rsid w:val="000A6652"/>
    <w:rsid w:val="000B0453"/>
    <w:rsid w:val="000B29C9"/>
    <w:rsid w:val="000B5B53"/>
    <w:rsid w:val="000C118C"/>
    <w:rsid w:val="000C2701"/>
    <w:rsid w:val="000D12FC"/>
    <w:rsid w:val="000D1B7A"/>
    <w:rsid w:val="000D1C29"/>
    <w:rsid w:val="000D60C0"/>
    <w:rsid w:val="000E1253"/>
    <w:rsid w:val="000E27A5"/>
    <w:rsid w:val="000F34BD"/>
    <w:rsid w:val="000F5577"/>
    <w:rsid w:val="00100BEF"/>
    <w:rsid w:val="00105BF2"/>
    <w:rsid w:val="00107872"/>
    <w:rsid w:val="00111617"/>
    <w:rsid w:val="001127C7"/>
    <w:rsid w:val="00113BA4"/>
    <w:rsid w:val="00115458"/>
    <w:rsid w:val="00120DC6"/>
    <w:rsid w:val="00121EF4"/>
    <w:rsid w:val="001308B6"/>
    <w:rsid w:val="00133C23"/>
    <w:rsid w:val="00134173"/>
    <w:rsid w:val="001345C8"/>
    <w:rsid w:val="00136AC1"/>
    <w:rsid w:val="00142BCC"/>
    <w:rsid w:val="00143D8E"/>
    <w:rsid w:val="0014735C"/>
    <w:rsid w:val="001533D9"/>
    <w:rsid w:val="001549A9"/>
    <w:rsid w:val="001551B3"/>
    <w:rsid w:val="00155584"/>
    <w:rsid w:val="00161BEB"/>
    <w:rsid w:val="001673CF"/>
    <w:rsid w:val="00172CF5"/>
    <w:rsid w:val="00173F03"/>
    <w:rsid w:val="0017460C"/>
    <w:rsid w:val="0017477E"/>
    <w:rsid w:val="001767B5"/>
    <w:rsid w:val="00177D3E"/>
    <w:rsid w:val="00183428"/>
    <w:rsid w:val="0018449D"/>
    <w:rsid w:val="001844B9"/>
    <w:rsid w:val="00185617"/>
    <w:rsid w:val="00192C81"/>
    <w:rsid w:val="00192E8A"/>
    <w:rsid w:val="00195D3B"/>
    <w:rsid w:val="00196924"/>
    <w:rsid w:val="00196B3E"/>
    <w:rsid w:val="00196C60"/>
    <w:rsid w:val="001973EE"/>
    <w:rsid w:val="001A0CA6"/>
    <w:rsid w:val="001A18D1"/>
    <w:rsid w:val="001A24D6"/>
    <w:rsid w:val="001A57D2"/>
    <w:rsid w:val="001B0600"/>
    <w:rsid w:val="001B3F57"/>
    <w:rsid w:val="001B42C8"/>
    <w:rsid w:val="001B51BC"/>
    <w:rsid w:val="001B635E"/>
    <w:rsid w:val="001C12A2"/>
    <w:rsid w:val="001C3535"/>
    <w:rsid w:val="001D189E"/>
    <w:rsid w:val="001D489A"/>
    <w:rsid w:val="001E172B"/>
    <w:rsid w:val="001F0350"/>
    <w:rsid w:val="001F0C28"/>
    <w:rsid w:val="001F4DD8"/>
    <w:rsid w:val="001F59AD"/>
    <w:rsid w:val="001F7769"/>
    <w:rsid w:val="00200ABE"/>
    <w:rsid w:val="00202AFA"/>
    <w:rsid w:val="0020477E"/>
    <w:rsid w:val="00212AD1"/>
    <w:rsid w:val="0021365B"/>
    <w:rsid w:val="00214318"/>
    <w:rsid w:val="00214342"/>
    <w:rsid w:val="00214CB1"/>
    <w:rsid w:val="002161E9"/>
    <w:rsid w:val="002176FD"/>
    <w:rsid w:val="002301A0"/>
    <w:rsid w:val="002322D1"/>
    <w:rsid w:val="00233410"/>
    <w:rsid w:val="0023628E"/>
    <w:rsid w:val="002416DB"/>
    <w:rsid w:val="002417F2"/>
    <w:rsid w:val="00244FC1"/>
    <w:rsid w:val="00247D1F"/>
    <w:rsid w:val="00250816"/>
    <w:rsid w:val="002522E9"/>
    <w:rsid w:val="0025243A"/>
    <w:rsid w:val="00254B95"/>
    <w:rsid w:val="00254B9A"/>
    <w:rsid w:val="0025563D"/>
    <w:rsid w:val="0026067D"/>
    <w:rsid w:val="002608AB"/>
    <w:rsid w:val="00265862"/>
    <w:rsid w:val="002660C5"/>
    <w:rsid w:val="0026639D"/>
    <w:rsid w:val="00267849"/>
    <w:rsid w:val="002733F6"/>
    <w:rsid w:val="002747EB"/>
    <w:rsid w:val="00283160"/>
    <w:rsid w:val="00283445"/>
    <w:rsid w:val="002837F1"/>
    <w:rsid w:val="002923DF"/>
    <w:rsid w:val="00294309"/>
    <w:rsid w:val="0029639E"/>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1E80"/>
    <w:rsid w:val="002E233C"/>
    <w:rsid w:val="002E53FB"/>
    <w:rsid w:val="002E61A2"/>
    <w:rsid w:val="002F16B9"/>
    <w:rsid w:val="002F1E6E"/>
    <w:rsid w:val="002F26D1"/>
    <w:rsid w:val="002F329D"/>
    <w:rsid w:val="002F3F16"/>
    <w:rsid w:val="002F729A"/>
    <w:rsid w:val="00307AC1"/>
    <w:rsid w:val="0031083C"/>
    <w:rsid w:val="00312CBF"/>
    <w:rsid w:val="00315799"/>
    <w:rsid w:val="00315991"/>
    <w:rsid w:val="0032363C"/>
    <w:rsid w:val="003243FE"/>
    <w:rsid w:val="0033123E"/>
    <w:rsid w:val="00331254"/>
    <w:rsid w:val="00331564"/>
    <w:rsid w:val="003365DA"/>
    <w:rsid w:val="00336B42"/>
    <w:rsid w:val="00337BC6"/>
    <w:rsid w:val="003433A9"/>
    <w:rsid w:val="00343A24"/>
    <w:rsid w:val="00345C58"/>
    <w:rsid w:val="00345E7A"/>
    <w:rsid w:val="003471BA"/>
    <w:rsid w:val="00354F5C"/>
    <w:rsid w:val="00355B6B"/>
    <w:rsid w:val="00356850"/>
    <w:rsid w:val="00356A3E"/>
    <w:rsid w:val="00361088"/>
    <w:rsid w:val="003667B9"/>
    <w:rsid w:val="00374D29"/>
    <w:rsid w:val="00375CE7"/>
    <w:rsid w:val="003760E1"/>
    <w:rsid w:val="00381559"/>
    <w:rsid w:val="00384237"/>
    <w:rsid w:val="00392945"/>
    <w:rsid w:val="00393116"/>
    <w:rsid w:val="003946AA"/>
    <w:rsid w:val="0039606C"/>
    <w:rsid w:val="003A128A"/>
    <w:rsid w:val="003A183A"/>
    <w:rsid w:val="003A413B"/>
    <w:rsid w:val="003A55AC"/>
    <w:rsid w:val="003A62A8"/>
    <w:rsid w:val="003B4F45"/>
    <w:rsid w:val="003C1B1D"/>
    <w:rsid w:val="003C1E94"/>
    <w:rsid w:val="003D4CFA"/>
    <w:rsid w:val="003D6C61"/>
    <w:rsid w:val="003D78DD"/>
    <w:rsid w:val="003E1B12"/>
    <w:rsid w:val="003E2B20"/>
    <w:rsid w:val="003E5898"/>
    <w:rsid w:val="003E5BF3"/>
    <w:rsid w:val="003F08A6"/>
    <w:rsid w:val="003F54FB"/>
    <w:rsid w:val="003F5E28"/>
    <w:rsid w:val="003F66FE"/>
    <w:rsid w:val="0041491B"/>
    <w:rsid w:val="004172F8"/>
    <w:rsid w:val="00420DEB"/>
    <w:rsid w:val="0042123F"/>
    <w:rsid w:val="0042211B"/>
    <w:rsid w:val="00424841"/>
    <w:rsid w:val="004250C5"/>
    <w:rsid w:val="004253DB"/>
    <w:rsid w:val="004314F6"/>
    <w:rsid w:val="00432C92"/>
    <w:rsid w:val="004374FD"/>
    <w:rsid w:val="00437F62"/>
    <w:rsid w:val="0044218B"/>
    <w:rsid w:val="00444C24"/>
    <w:rsid w:val="0045187F"/>
    <w:rsid w:val="0045394B"/>
    <w:rsid w:val="00453A8A"/>
    <w:rsid w:val="00454711"/>
    <w:rsid w:val="00456C91"/>
    <w:rsid w:val="00462EFB"/>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C7154"/>
    <w:rsid w:val="004D2901"/>
    <w:rsid w:val="004D57C7"/>
    <w:rsid w:val="004D602B"/>
    <w:rsid w:val="004D7615"/>
    <w:rsid w:val="004D7F6F"/>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1D66"/>
    <w:rsid w:val="00534606"/>
    <w:rsid w:val="00546F61"/>
    <w:rsid w:val="00546F70"/>
    <w:rsid w:val="0055097B"/>
    <w:rsid w:val="00550A49"/>
    <w:rsid w:val="0055163A"/>
    <w:rsid w:val="0055531D"/>
    <w:rsid w:val="00556982"/>
    <w:rsid w:val="0056001C"/>
    <w:rsid w:val="00560310"/>
    <w:rsid w:val="00563708"/>
    <w:rsid w:val="0057135F"/>
    <w:rsid w:val="00572EAE"/>
    <w:rsid w:val="0057436B"/>
    <w:rsid w:val="00575B68"/>
    <w:rsid w:val="00576B69"/>
    <w:rsid w:val="00582D3B"/>
    <w:rsid w:val="0058335C"/>
    <w:rsid w:val="00584370"/>
    <w:rsid w:val="00584552"/>
    <w:rsid w:val="00587DFA"/>
    <w:rsid w:val="0059053A"/>
    <w:rsid w:val="00593102"/>
    <w:rsid w:val="00593745"/>
    <w:rsid w:val="005946D0"/>
    <w:rsid w:val="00595C4E"/>
    <w:rsid w:val="00597841"/>
    <w:rsid w:val="005A05DA"/>
    <w:rsid w:val="005A1F33"/>
    <w:rsid w:val="005B0758"/>
    <w:rsid w:val="005B411E"/>
    <w:rsid w:val="005C2C9F"/>
    <w:rsid w:val="005C50FE"/>
    <w:rsid w:val="005D0DCE"/>
    <w:rsid w:val="005D100D"/>
    <w:rsid w:val="005D59B7"/>
    <w:rsid w:val="005E2B3B"/>
    <w:rsid w:val="005E45DB"/>
    <w:rsid w:val="005E533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339"/>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4CCE"/>
    <w:rsid w:val="0064770E"/>
    <w:rsid w:val="00654BCB"/>
    <w:rsid w:val="0065583E"/>
    <w:rsid w:val="00662A0F"/>
    <w:rsid w:val="00662D48"/>
    <w:rsid w:val="00664ECA"/>
    <w:rsid w:val="006653DA"/>
    <w:rsid w:val="006657BB"/>
    <w:rsid w:val="00680AD4"/>
    <w:rsid w:val="006819FD"/>
    <w:rsid w:val="00681B77"/>
    <w:rsid w:val="00682C3D"/>
    <w:rsid w:val="0068481A"/>
    <w:rsid w:val="00694417"/>
    <w:rsid w:val="006968D9"/>
    <w:rsid w:val="0069792B"/>
    <w:rsid w:val="0069794D"/>
    <w:rsid w:val="006A01D8"/>
    <w:rsid w:val="006A3D22"/>
    <w:rsid w:val="006B14BE"/>
    <w:rsid w:val="006C4285"/>
    <w:rsid w:val="006C5808"/>
    <w:rsid w:val="006C6C4A"/>
    <w:rsid w:val="006D281C"/>
    <w:rsid w:val="006D3348"/>
    <w:rsid w:val="006D562D"/>
    <w:rsid w:val="006D57D5"/>
    <w:rsid w:val="006D78ED"/>
    <w:rsid w:val="006E2F0D"/>
    <w:rsid w:val="006E48DE"/>
    <w:rsid w:val="006E619E"/>
    <w:rsid w:val="006F2CCE"/>
    <w:rsid w:val="006F403C"/>
    <w:rsid w:val="006F4870"/>
    <w:rsid w:val="006F6831"/>
    <w:rsid w:val="006F6A41"/>
    <w:rsid w:val="006F791F"/>
    <w:rsid w:val="007009B9"/>
    <w:rsid w:val="00701AFA"/>
    <w:rsid w:val="00701CBE"/>
    <w:rsid w:val="00704378"/>
    <w:rsid w:val="00707BF7"/>
    <w:rsid w:val="00711A6C"/>
    <w:rsid w:val="007138D5"/>
    <w:rsid w:val="007149C2"/>
    <w:rsid w:val="00721AE5"/>
    <w:rsid w:val="00727EC1"/>
    <w:rsid w:val="00731803"/>
    <w:rsid w:val="0073293D"/>
    <w:rsid w:val="007360FA"/>
    <w:rsid w:val="007362F4"/>
    <w:rsid w:val="0073749E"/>
    <w:rsid w:val="007376B2"/>
    <w:rsid w:val="00740A1A"/>
    <w:rsid w:val="00740E30"/>
    <w:rsid w:val="00740F4E"/>
    <w:rsid w:val="00742511"/>
    <w:rsid w:val="00742656"/>
    <w:rsid w:val="00742793"/>
    <w:rsid w:val="007469CC"/>
    <w:rsid w:val="00750CD6"/>
    <w:rsid w:val="00751D49"/>
    <w:rsid w:val="00761A14"/>
    <w:rsid w:val="007624B1"/>
    <w:rsid w:val="007628E6"/>
    <w:rsid w:val="00762B68"/>
    <w:rsid w:val="00767A91"/>
    <w:rsid w:val="007732CF"/>
    <w:rsid w:val="00773F86"/>
    <w:rsid w:val="007753C0"/>
    <w:rsid w:val="00775ECC"/>
    <w:rsid w:val="007824AD"/>
    <w:rsid w:val="00786569"/>
    <w:rsid w:val="0079528C"/>
    <w:rsid w:val="00795C58"/>
    <w:rsid w:val="007960EF"/>
    <w:rsid w:val="00796C9C"/>
    <w:rsid w:val="007976BE"/>
    <w:rsid w:val="007A4032"/>
    <w:rsid w:val="007A6098"/>
    <w:rsid w:val="007A6180"/>
    <w:rsid w:val="007A64E4"/>
    <w:rsid w:val="007A7BA8"/>
    <w:rsid w:val="007B6699"/>
    <w:rsid w:val="007B7176"/>
    <w:rsid w:val="007C2873"/>
    <w:rsid w:val="007C50C2"/>
    <w:rsid w:val="007D5FE6"/>
    <w:rsid w:val="007D6735"/>
    <w:rsid w:val="007D69DE"/>
    <w:rsid w:val="007E57A3"/>
    <w:rsid w:val="007E5845"/>
    <w:rsid w:val="007E7CFE"/>
    <w:rsid w:val="007F09E4"/>
    <w:rsid w:val="007F0F3B"/>
    <w:rsid w:val="007F2720"/>
    <w:rsid w:val="007F54A9"/>
    <w:rsid w:val="007F5F63"/>
    <w:rsid w:val="007F699A"/>
    <w:rsid w:val="00802AFC"/>
    <w:rsid w:val="00802B6C"/>
    <w:rsid w:val="00802F62"/>
    <w:rsid w:val="0080429F"/>
    <w:rsid w:val="008073C0"/>
    <w:rsid w:val="00812487"/>
    <w:rsid w:val="00813FEC"/>
    <w:rsid w:val="00816759"/>
    <w:rsid w:val="00821ACB"/>
    <w:rsid w:val="00821D2B"/>
    <w:rsid w:val="00822C32"/>
    <w:rsid w:val="00823872"/>
    <w:rsid w:val="00825CE7"/>
    <w:rsid w:val="00827295"/>
    <w:rsid w:val="00830017"/>
    <w:rsid w:val="00831112"/>
    <w:rsid w:val="00832892"/>
    <w:rsid w:val="00832A57"/>
    <w:rsid w:val="00832FEA"/>
    <w:rsid w:val="00834274"/>
    <w:rsid w:val="00835836"/>
    <w:rsid w:val="0084094A"/>
    <w:rsid w:val="00844861"/>
    <w:rsid w:val="008458D8"/>
    <w:rsid w:val="0084623C"/>
    <w:rsid w:val="008478AB"/>
    <w:rsid w:val="00851803"/>
    <w:rsid w:val="00852366"/>
    <w:rsid w:val="0085438F"/>
    <w:rsid w:val="00860AF6"/>
    <w:rsid w:val="008621C8"/>
    <w:rsid w:val="00863A43"/>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57D"/>
    <w:rsid w:val="008B6F89"/>
    <w:rsid w:val="008B718E"/>
    <w:rsid w:val="008C149D"/>
    <w:rsid w:val="008C442D"/>
    <w:rsid w:val="008D0AB5"/>
    <w:rsid w:val="008D0EB0"/>
    <w:rsid w:val="008D2129"/>
    <w:rsid w:val="008D21F5"/>
    <w:rsid w:val="008D3F1D"/>
    <w:rsid w:val="008D5903"/>
    <w:rsid w:val="008D7925"/>
    <w:rsid w:val="008E4101"/>
    <w:rsid w:val="008E4A9B"/>
    <w:rsid w:val="008E5C3C"/>
    <w:rsid w:val="008F5767"/>
    <w:rsid w:val="00900505"/>
    <w:rsid w:val="00903444"/>
    <w:rsid w:val="00911510"/>
    <w:rsid w:val="00912735"/>
    <w:rsid w:val="0091365A"/>
    <w:rsid w:val="00915540"/>
    <w:rsid w:val="00921C06"/>
    <w:rsid w:val="009223EE"/>
    <w:rsid w:val="0092256A"/>
    <w:rsid w:val="00922CE8"/>
    <w:rsid w:val="00930702"/>
    <w:rsid w:val="00930D38"/>
    <w:rsid w:val="009344CA"/>
    <w:rsid w:val="009362F6"/>
    <w:rsid w:val="009372CC"/>
    <w:rsid w:val="00937C37"/>
    <w:rsid w:val="00937C73"/>
    <w:rsid w:val="009405D5"/>
    <w:rsid w:val="00941340"/>
    <w:rsid w:val="00941B6F"/>
    <w:rsid w:val="00954387"/>
    <w:rsid w:val="00954D08"/>
    <w:rsid w:val="00957564"/>
    <w:rsid w:val="009576A1"/>
    <w:rsid w:val="00960671"/>
    <w:rsid w:val="00961EA6"/>
    <w:rsid w:val="0096274D"/>
    <w:rsid w:val="009644DF"/>
    <w:rsid w:val="00972530"/>
    <w:rsid w:val="00972787"/>
    <w:rsid w:val="009739C1"/>
    <w:rsid w:val="009747C7"/>
    <w:rsid w:val="00974962"/>
    <w:rsid w:val="00980A01"/>
    <w:rsid w:val="00981424"/>
    <w:rsid w:val="009832F0"/>
    <w:rsid w:val="009835D2"/>
    <w:rsid w:val="009853DC"/>
    <w:rsid w:val="00986277"/>
    <w:rsid w:val="00990B96"/>
    <w:rsid w:val="009924A0"/>
    <w:rsid w:val="00993918"/>
    <w:rsid w:val="009959DE"/>
    <w:rsid w:val="00996F0E"/>
    <w:rsid w:val="009A1353"/>
    <w:rsid w:val="009A4270"/>
    <w:rsid w:val="009A4FD2"/>
    <w:rsid w:val="009B0929"/>
    <w:rsid w:val="009B5963"/>
    <w:rsid w:val="009C3112"/>
    <w:rsid w:val="009C4413"/>
    <w:rsid w:val="009C7245"/>
    <w:rsid w:val="009C73CD"/>
    <w:rsid w:val="009C7C8D"/>
    <w:rsid w:val="009D3D37"/>
    <w:rsid w:val="009E050C"/>
    <w:rsid w:val="009E17EB"/>
    <w:rsid w:val="009E5842"/>
    <w:rsid w:val="009E683B"/>
    <w:rsid w:val="009F0C0D"/>
    <w:rsid w:val="009F0FFB"/>
    <w:rsid w:val="009F17AE"/>
    <w:rsid w:val="009F3E7A"/>
    <w:rsid w:val="009F530D"/>
    <w:rsid w:val="009F5781"/>
    <w:rsid w:val="009F605A"/>
    <w:rsid w:val="00A045AE"/>
    <w:rsid w:val="00A05772"/>
    <w:rsid w:val="00A15719"/>
    <w:rsid w:val="00A159A6"/>
    <w:rsid w:val="00A200BD"/>
    <w:rsid w:val="00A23D3B"/>
    <w:rsid w:val="00A25051"/>
    <w:rsid w:val="00A26B89"/>
    <w:rsid w:val="00A27B0E"/>
    <w:rsid w:val="00A35C57"/>
    <w:rsid w:val="00A4455C"/>
    <w:rsid w:val="00A45FED"/>
    <w:rsid w:val="00A4607E"/>
    <w:rsid w:val="00A4728A"/>
    <w:rsid w:val="00A50F70"/>
    <w:rsid w:val="00A510DE"/>
    <w:rsid w:val="00A5332D"/>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96202"/>
    <w:rsid w:val="00AB2591"/>
    <w:rsid w:val="00AB25BC"/>
    <w:rsid w:val="00AB3768"/>
    <w:rsid w:val="00AB4558"/>
    <w:rsid w:val="00AC350B"/>
    <w:rsid w:val="00AC5A86"/>
    <w:rsid w:val="00AD18C0"/>
    <w:rsid w:val="00AD6585"/>
    <w:rsid w:val="00AE072B"/>
    <w:rsid w:val="00AE0847"/>
    <w:rsid w:val="00AE4B04"/>
    <w:rsid w:val="00AE563D"/>
    <w:rsid w:val="00AE5CDB"/>
    <w:rsid w:val="00AE6589"/>
    <w:rsid w:val="00AE6C34"/>
    <w:rsid w:val="00AF65D5"/>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5D2"/>
    <w:rsid w:val="00B57CB5"/>
    <w:rsid w:val="00B57F8F"/>
    <w:rsid w:val="00B626C8"/>
    <w:rsid w:val="00B677C4"/>
    <w:rsid w:val="00B76344"/>
    <w:rsid w:val="00B7754D"/>
    <w:rsid w:val="00B776F9"/>
    <w:rsid w:val="00B86AAF"/>
    <w:rsid w:val="00B90A50"/>
    <w:rsid w:val="00B90BF2"/>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D76D4"/>
    <w:rsid w:val="00BE09E2"/>
    <w:rsid w:val="00BE1447"/>
    <w:rsid w:val="00BE156E"/>
    <w:rsid w:val="00BE1AA9"/>
    <w:rsid w:val="00BE2D32"/>
    <w:rsid w:val="00BE3C75"/>
    <w:rsid w:val="00BE3DC7"/>
    <w:rsid w:val="00BE46EC"/>
    <w:rsid w:val="00BE7AFA"/>
    <w:rsid w:val="00BF0EF1"/>
    <w:rsid w:val="00BF3CF6"/>
    <w:rsid w:val="00BF770C"/>
    <w:rsid w:val="00C01ACC"/>
    <w:rsid w:val="00C03944"/>
    <w:rsid w:val="00C04C77"/>
    <w:rsid w:val="00C16897"/>
    <w:rsid w:val="00C1748B"/>
    <w:rsid w:val="00C1752A"/>
    <w:rsid w:val="00C17E86"/>
    <w:rsid w:val="00C2050C"/>
    <w:rsid w:val="00C232AA"/>
    <w:rsid w:val="00C25531"/>
    <w:rsid w:val="00C2724F"/>
    <w:rsid w:val="00C274EA"/>
    <w:rsid w:val="00C31FBE"/>
    <w:rsid w:val="00C33F31"/>
    <w:rsid w:val="00C34A79"/>
    <w:rsid w:val="00C4018B"/>
    <w:rsid w:val="00C43B88"/>
    <w:rsid w:val="00C45ED1"/>
    <w:rsid w:val="00C47906"/>
    <w:rsid w:val="00C5105D"/>
    <w:rsid w:val="00C51785"/>
    <w:rsid w:val="00C62C00"/>
    <w:rsid w:val="00C728F2"/>
    <w:rsid w:val="00C75192"/>
    <w:rsid w:val="00C76227"/>
    <w:rsid w:val="00C764C9"/>
    <w:rsid w:val="00C7657F"/>
    <w:rsid w:val="00C818C7"/>
    <w:rsid w:val="00C8290A"/>
    <w:rsid w:val="00C85C47"/>
    <w:rsid w:val="00C87BA4"/>
    <w:rsid w:val="00C90208"/>
    <w:rsid w:val="00C92866"/>
    <w:rsid w:val="00C93416"/>
    <w:rsid w:val="00C94BC4"/>
    <w:rsid w:val="00C97509"/>
    <w:rsid w:val="00CA1F82"/>
    <w:rsid w:val="00CB15CC"/>
    <w:rsid w:val="00CB253B"/>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049CA"/>
    <w:rsid w:val="00D11059"/>
    <w:rsid w:val="00D13584"/>
    <w:rsid w:val="00D13CD8"/>
    <w:rsid w:val="00D146F1"/>
    <w:rsid w:val="00D15D3A"/>
    <w:rsid w:val="00D164C9"/>
    <w:rsid w:val="00D20E39"/>
    <w:rsid w:val="00D22695"/>
    <w:rsid w:val="00D23EF7"/>
    <w:rsid w:val="00D241E5"/>
    <w:rsid w:val="00D25080"/>
    <w:rsid w:val="00D2716B"/>
    <w:rsid w:val="00D278AC"/>
    <w:rsid w:val="00D322D7"/>
    <w:rsid w:val="00D32BEF"/>
    <w:rsid w:val="00D35D65"/>
    <w:rsid w:val="00D361ED"/>
    <w:rsid w:val="00D41EB1"/>
    <w:rsid w:val="00D43251"/>
    <w:rsid w:val="00D46078"/>
    <w:rsid w:val="00D46407"/>
    <w:rsid w:val="00D47FDF"/>
    <w:rsid w:val="00D50C6B"/>
    <w:rsid w:val="00D663E0"/>
    <w:rsid w:val="00D73CED"/>
    <w:rsid w:val="00D74EF3"/>
    <w:rsid w:val="00D75A65"/>
    <w:rsid w:val="00D761BB"/>
    <w:rsid w:val="00D77C5A"/>
    <w:rsid w:val="00D804C5"/>
    <w:rsid w:val="00D8214A"/>
    <w:rsid w:val="00D82187"/>
    <w:rsid w:val="00D86621"/>
    <w:rsid w:val="00D8706D"/>
    <w:rsid w:val="00D87938"/>
    <w:rsid w:val="00D90D7E"/>
    <w:rsid w:val="00D90F46"/>
    <w:rsid w:val="00D945F9"/>
    <w:rsid w:val="00D96B44"/>
    <w:rsid w:val="00DA50BF"/>
    <w:rsid w:val="00DA52B5"/>
    <w:rsid w:val="00DB14EB"/>
    <w:rsid w:val="00DB3A38"/>
    <w:rsid w:val="00DB51F8"/>
    <w:rsid w:val="00DC0499"/>
    <w:rsid w:val="00DC2057"/>
    <w:rsid w:val="00DD4683"/>
    <w:rsid w:val="00DD5196"/>
    <w:rsid w:val="00DD57C6"/>
    <w:rsid w:val="00DE33B1"/>
    <w:rsid w:val="00DE35D5"/>
    <w:rsid w:val="00DE4E3F"/>
    <w:rsid w:val="00DE6F0B"/>
    <w:rsid w:val="00DF295A"/>
    <w:rsid w:val="00DF3D8C"/>
    <w:rsid w:val="00DF4FA2"/>
    <w:rsid w:val="00E00F3C"/>
    <w:rsid w:val="00E01BB3"/>
    <w:rsid w:val="00E03931"/>
    <w:rsid w:val="00E05D89"/>
    <w:rsid w:val="00E06C4F"/>
    <w:rsid w:val="00E10E9D"/>
    <w:rsid w:val="00E13604"/>
    <w:rsid w:val="00E172B8"/>
    <w:rsid w:val="00E1788A"/>
    <w:rsid w:val="00E20F93"/>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17F2"/>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B54FB"/>
    <w:rsid w:val="00EB5E2C"/>
    <w:rsid w:val="00EB778A"/>
    <w:rsid w:val="00EC076A"/>
    <w:rsid w:val="00EC269E"/>
    <w:rsid w:val="00EC4A87"/>
    <w:rsid w:val="00EC64D4"/>
    <w:rsid w:val="00EC6A2A"/>
    <w:rsid w:val="00EC6A31"/>
    <w:rsid w:val="00ED01D9"/>
    <w:rsid w:val="00ED0856"/>
    <w:rsid w:val="00ED0D30"/>
    <w:rsid w:val="00EE03E1"/>
    <w:rsid w:val="00EE1A3E"/>
    <w:rsid w:val="00EE495F"/>
    <w:rsid w:val="00EE4E47"/>
    <w:rsid w:val="00EE6700"/>
    <w:rsid w:val="00EE6EAE"/>
    <w:rsid w:val="00EE7787"/>
    <w:rsid w:val="00EF0C58"/>
    <w:rsid w:val="00EF17E3"/>
    <w:rsid w:val="00EF216B"/>
    <w:rsid w:val="00EF4EF3"/>
    <w:rsid w:val="00EF5C8C"/>
    <w:rsid w:val="00F010A2"/>
    <w:rsid w:val="00F018CB"/>
    <w:rsid w:val="00F04EF3"/>
    <w:rsid w:val="00F05A8D"/>
    <w:rsid w:val="00F10D27"/>
    <w:rsid w:val="00F125E3"/>
    <w:rsid w:val="00F13E0B"/>
    <w:rsid w:val="00F14733"/>
    <w:rsid w:val="00F15294"/>
    <w:rsid w:val="00F22220"/>
    <w:rsid w:val="00F2244C"/>
    <w:rsid w:val="00F22E3A"/>
    <w:rsid w:val="00F2662B"/>
    <w:rsid w:val="00F26997"/>
    <w:rsid w:val="00F26BE1"/>
    <w:rsid w:val="00F3002A"/>
    <w:rsid w:val="00F306CA"/>
    <w:rsid w:val="00F32684"/>
    <w:rsid w:val="00F32BF5"/>
    <w:rsid w:val="00F33935"/>
    <w:rsid w:val="00F34D2E"/>
    <w:rsid w:val="00F37AB4"/>
    <w:rsid w:val="00F41526"/>
    <w:rsid w:val="00F42687"/>
    <w:rsid w:val="00F45090"/>
    <w:rsid w:val="00F548D0"/>
    <w:rsid w:val="00F55347"/>
    <w:rsid w:val="00F56EA2"/>
    <w:rsid w:val="00F614AD"/>
    <w:rsid w:val="00F642BC"/>
    <w:rsid w:val="00F70428"/>
    <w:rsid w:val="00F707C4"/>
    <w:rsid w:val="00F70A9E"/>
    <w:rsid w:val="00F70E3F"/>
    <w:rsid w:val="00F715C8"/>
    <w:rsid w:val="00F71CF4"/>
    <w:rsid w:val="00F75E16"/>
    <w:rsid w:val="00F77444"/>
    <w:rsid w:val="00F77818"/>
    <w:rsid w:val="00F812A0"/>
    <w:rsid w:val="00F838AA"/>
    <w:rsid w:val="00F83942"/>
    <w:rsid w:val="00F85BC7"/>
    <w:rsid w:val="00F8638C"/>
    <w:rsid w:val="00F907DC"/>
    <w:rsid w:val="00F916A7"/>
    <w:rsid w:val="00F92944"/>
    <w:rsid w:val="00F9597B"/>
    <w:rsid w:val="00F969A4"/>
    <w:rsid w:val="00F96AB9"/>
    <w:rsid w:val="00FA0E2E"/>
    <w:rsid w:val="00FA1695"/>
    <w:rsid w:val="00FA2EDC"/>
    <w:rsid w:val="00FA3757"/>
    <w:rsid w:val="00FA597D"/>
    <w:rsid w:val="00FA6EED"/>
    <w:rsid w:val="00FA7613"/>
    <w:rsid w:val="00FB0338"/>
    <w:rsid w:val="00FB2694"/>
    <w:rsid w:val="00FB37F9"/>
    <w:rsid w:val="00FB450E"/>
    <w:rsid w:val="00FB4F1E"/>
    <w:rsid w:val="00FB5AA5"/>
    <w:rsid w:val="00FC3066"/>
    <w:rsid w:val="00FC3417"/>
    <w:rsid w:val="00FC3E7C"/>
    <w:rsid w:val="00FC43D9"/>
    <w:rsid w:val="00FC4E84"/>
    <w:rsid w:val="00FD2BB4"/>
    <w:rsid w:val="00FD36DF"/>
    <w:rsid w:val="00FD39A4"/>
    <w:rsid w:val="00FD5F6A"/>
    <w:rsid w:val="00FE07AB"/>
    <w:rsid w:val="00FF1AD2"/>
    <w:rsid w:val="00FF3526"/>
    <w:rsid w:val="00FF45C4"/>
    <w:rsid w:val="00FF53AD"/>
    <w:rsid w:val="00FF5561"/>
    <w:rsid w:val="11360B0D"/>
    <w:rsid w:val="73013F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08AB"/>
    <w:pPr>
      <w:spacing w:before="120" w:after="120" w:line="240" w:lineRule="auto"/>
    </w:pPr>
    <w:rPr>
      <w:rFonts w:ascii="Tahoma" w:hAnsi="Tahoma"/>
    </w:rPr>
  </w:style>
  <w:style w:type="paragraph" w:styleId="Heading1">
    <w:name w:val="heading 1"/>
    <w:basedOn w:val="Normal"/>
    <w:next w:val="Normal"/>
    <w:link w:val="Heading1Char"/>
    <w:qFormat/>
    <w:rsid w:val="002608AB"/>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2608AB"/>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2608AB"/>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2608AB"/>
    <w:rPr>
      <w:rFonts w:ascii="Tahoma" w:eastAsia="Times New Roman" w:hAnsi="Tahoma"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icon">
    <w:name w:val="icon"/>
    <w:basedOn w:val="DefaultParagraphFont"/>
    <w:rsid w:val="00D04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2519">
      <w:bodyDiv w:val="1"/>
      <w:marLeft w:val="0"/>
      <w:marRight w:val="0"/>
      <w:marTop w:val="0"/>
      <w:marBottom w:val="0"/>
      <w:divBdr>
        <w:top w:val="none" w:sz="0" w:space="0" w:color="auto"/>
        <w:left w:val="none" w:sz="0" w:space="0" w:color="auto"/>
        <w:bottom w:val="none" w:sz="0" w:space="0" w:color="auto"/>
        <w:right w:val="none" w:sz="0" w:space="0" w:color="auto"/>
      </w:divBdr>
      <w:divsChild>
        <w:div w:id="2059741811">
          <w:marLeft w:val="0"/>
          <w:marRight w:val="0"/>
          <w:marTop w:val="0"/>
          <w:marBottom w:val="0"/>
          <w:divBdr>
            <w:top w:val="none" w:sz="0" w:space="0" w:color="auto"/>
            <w:left w:val="none" w:sz="0" w:space="0" w:color="auto"/>
            <w:bottom w:val="none" w:sz="0" w:space="0" w:color="auto"/>
            <w:right w:val="none" w:sz="0" w:space="0" w:color="auto"/>
          </w:divBdr>
          <w:divsChild>
            <w:div w:id="2049990279">
              <w:marLeft w:val="0"/>
              <w:marRight w:val="0"/>
              <w:marTop w:val="0"/>
              <w:marBottom w:val="0"/>
              <w:divBdr>
                <w:top w:val="none" w:sz="0" w:space="0" w:color="auto"/>
                <w:left w:val="none" w:sz="0" w:space="0" w:color="auto"/>
                <w:bottom w:val="none" w:sz="0" w:space="0" w:color="auto"/>
                <w:right w:val="none" w:sz="0" w:space="0" w:color="auto"/>
              </w:divBdr>
              <w:divsChild>
                <w:div w:id="4551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0171">
      <w:bodyDiv w:val="1"/>
      <w:marLeft w:val="0"/>
      <w:marRight w:val="0"/>
      <w:marTop w:val="0"/>
      <w:marBottom w:val="0"/>
      <w:divBdr>
        <w:top w:val="none" w:sz="0" w:space="0" w:color="auto"/>
        <w:left w:val="none" w:sz="0" w:space="0" w:color="auto"/>
        <w:bottom w:val="none" w:sz="0" w:space="0" w:color="auto"/>
        <w:right w:val="none" w:sz="0" w:space="0" w:color="auto"/>
      </w:divBdr>
      <w:divsChild>
        <w:div w:id="1668828289">
          <w:marLeft w:val="0"/>
          <w:marRight w:val="0"/>
          <w:marTop w:val="0"/>
          <w:marBottom w:val="0"/>
          <w:divBdr>
            <w:top w:val="none" w:sz="0" w:space="0" w:color="auto"/>
            <w:left w:val="none" w:sz="0" w:space="0" w:color="auto"/>
            <w:bottom w:val="none" w:sz="0" w:space="0" w:color="auto"/>
            <w:right w:val="none" w:sz="0" w:space="0" w:color="auto"/>
          </w:divBdr>
          <w:divsChild>
            <w:div w:id="2019190650">
              <w:marLeft w:val="0"/>
              <w:marRight w:val="0"/>
              <w:marTop w:val="0"/>
              <w:marBottom w:val="0"/>
              <w:divBdr>
                <w:top w:val="none" w:sz="0" w:space="0" w:color="auto"/>
                <w:left w:val="none" w:sz="0" w:space="0" w:color="auto"/>
                <w:bottom w:val="none" w:sz="0" w:space="0" w:color="auto"/>
                <w:right w:val="none" w:sz="0" w:space="0" w:color="auto"/>
              </w:divBdr>
              <w:divsChild>
                <w:div w:id="5357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4412">
      <w:bodyDiv w:val="1"/>
      <w:marLeft w:val="0"/>
      <w:marRight w:val="0"/>
      <w:marTop w:val="0"/>
      <w:marBottom w:val="0"/>
      <w:divBdr>
        <w:top w:val="none" w:sz="0" w:space="0" w:color="auto"/>
        <w:left w:val="none" w:sz="0" w:space="0" w:color="auto"/>
        <w:bottom w:val="none" w:sz="0" w:space="0" w:color="auto"/>
        <w:right w:val="none" w:sz="0" w:space="0" w:color="auto"/>
      </w:divBdr>
      <w:divsChild>
        <w:div w:id="955059805">
          <w:marLeft w:val="0"/>
          <w:marRight w:val="0"/>
          <w:marTop w:val="0"/>
          <w:marBottom w:val="0"/>
          <w:divBdr>
            <w:top w:val="none" w:sz="0" w:space="0" w:color="auto"/>
            <w:left w:val="none" w:sz="0" w:space="0" w:color="auto"/>
            <w:bottom w:val="none" w:sz="0" w:space="0" w:color="auto"/>
            <w:right w:val="none" w:sz="0" w:space="0" w:color="auto"/>
          </w:divBdr>
          <w:divsChild>
            <w:div w:id="1113479826">
              <w:marLeft w:val="0"/>
              <w:marRight w:val="0"/>
              <w:marTop w:val="0"/>
              <w:marBottom w:val="0"/>
              <w:divBdr>
                <w:top w:val="none" w:sz="0" w:space="0" w:color="auto"/>
                <w:left w:val="none" w:sz="0" w:space="0" w:color="auto"/>
                <w:bottom w:val="none" w:sz="0" w:space="0" w:color="auto"/>
                <w:right w:val="none" w:sz="0" w:space="0" w:color="auto"/>
              </w:divBdr>
              <w:divsChild>
                <w:div w:id="711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6280">
      <w:bodyDiv w:val="1"/>
      <w:marLeft w:val="0"/>
      <w:marRight w:val="0"/>
      <w:marTop w:val="0"/>
      <w:marBottom w:val="0"/>
      <w:divBdr>
        <w:top w:val="none" w:sz="0" w:space="0" w:color="auto"/>
        <w:left w:val="none" w:sz="0" w:space="0" w:color="auto"/>
        <w:bottom w:val="none" w:sz="0" w:space="0" w:color="auto"/>
        <w:right w:val="none" w:sz="0" w:space="0" w:color="auto"/>
      </w:divBdr>
      <w:divsChild>
        <w:div w:id="687878094">
          <w:marLeft w:val="0"/>
          <w:marRight w:val="0"/>
          <w:marTop w:val="0"/>
          <w:marBottom w:val="0"/>
          <w:divBdr>
            <w:top w:val="none" w:sz="0" w:space="0" w:color="auto"/>
            <w:left w:val="none" w:sz="0" w:space="0" w:color="auto"/>
            <w:bottom w:val="none" w:sz="0" w:space="0" w:color="auto"/>
            <w:right w:val="none" w:sz="0" w:space="0" w:color="auto"/>
          </w:divBdr>
          <w:divsChild>
            <w:div w:id="1116176104">
              <w:marLeft w:val="0"/>
              <w:marRight w:val="0"/>
              <w:marTop w:val="0"/>
              <w:marBottom w:val="0"/>
              <w:divBdr>
                <w:top w:val="none" w:sz="0" w:space="0" w:color="auto"/>
                <w:left w:val="none" w:sz="0" w:space="0" w:color="auto"/>
                <w:bottom w:val="none" w:sz="0" w:space="0" w:color="auto"/>
                <w:right w:val="none" w:sz="0" w:space="0" w:color="auto"/>
              </w:divBdr>
              <w:divsChild>
                <w:div w:id="11800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14856">
      <w:bodyDiv w:val="1"/>
      <w:marLeft w:val="0"/>
      <w:marRight w:val="0"/>
      <w:marTop w:val="0"/>
      <w:marBottom w:val="0"/>
      <w:divBdr>
        <w:top w:val="none" w:sz="0" w:space="0" w:color="auto"/>
        <w:left w:val="none" w:sz="0" w:space="0" w:color="auto"/>
        <w:bottom w:val="none" w:sz="0" w:space="0" w:color="auto"/>
        <w:right w:val="none" w:sz="0" w:space="0" w:color="auto"/>
      </w:divBdr>
      <w:divsChild>
        <w:div w:id="1826125112">
          <w:marLeft w:val="0"/>
          <w:marRight w:val="0"/>
          <w:marTop w:val="0"/>
          <w:marBottom w:val="0"/>
          <w:divBdr>
            <w:top w:val="none" w:sz="0" w:space="0" w:color="auto"/>
            <w:left w:val="none" w:sz="0" w:space="0" w:color="auto"/>
            <w:bottom w:val="none" w:sz="0" w:space="0" w:color="auto"/>
            <w:right w:val="none" w:sz="0" w:space="0" w:color="auto"/>
          </w:divBdr>
          <w:divsChild>
            <w:div w:id="1812281331">
              <w:marLeft w:val="0"/>
              <w:marRight w:val="0"/>
              <w:marTop w:val="0"/>
              <w:marBottom w:val="0"/>
              <w:divBdr>
                <w:top w:val="none" w:sz="0" w:space="0" w:color="auto"/>
                <w:left w:val="none" w:sz="0" w:space="0" w:color="auto"/>
                <w:bottom w:val="none" w:sz="0" w:space="0" w:color="auto"/>
                <w:right w:val="none" w:sz="0" w:space="0" w:color="auto"/>
              </w:divBdr>
              <w:divsChild>
                <w:div w:id="8989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72757">
      <w:bodyDiv w:val="1"/>
      <w:marLeft w:val="0"/>
      <w:marRight w:val="0"/>
      <w:marTop w:val="0"/>
      <w:marBottom w:val="0"/>
      <w:divBdr>
        <w:top w:val="none" w:sz="0" w:space="0" w:color="auto"/>
        <w:left w:val="none" w:sz="0" w:space="0" w:color="auto"/>
        <w:bottom w:val="none" w:sz="0" w:space="0" w:color="auto"/>
        <w:right w:val="none" w:sz="0" w:space="0" w:color="auto"/>
      </w:divBdr>
      <w:divsChild>
        <w:div w:id="630984612">
          <w:marLeft w:val="0"/>
          <w:marRight w:val="0"/>
          <w:marTop w:val="0"/>
          <w:marBottom w:val="0"/>
          <w:divBdr>
            <w:top w:val="none" w:sz="0" w:space="0" w:color="auto"/>
            <w:left w:val="none" w:sz="0" w:space="0" w:color="auto"/>
            <w:bottom w:val="none" w:sz="0" w:space="0" w:color="auto"/>
            <w:right w:val="none" w:sz="0" w:space="0" w:color="auto"/>
          </w:divBdr>
          <w:divsChild>
            <w:div w:id="1198198489">
              <w:marLeft w:val="0"/>
              <w:marRight w:val="0"/>
              <w:marTop w:val="0"/>
              <w:marBottom w:val="0"/>
              <w:divBdr>
                <w:top w:val="none" w:sz="0" w:space="0" w:color="auto"/>
                <w:left w:val="none" w:sz="0" w:space="0" w:color="auto"/>
                <w:bottom w:val="none" w:sz="0" w:space="0" w:color="auto"/>
                <w:right w:val="none" w:sz="0" w:space="0" w:color="auto"/>
              </w:divBdr>
              <w:divsChild>
                <w:div w:id="20910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688944742">
      <w:bodyDiv w:val="1"/>
      <w:marLeft w:val="0"/>
      <w:marRight w:val="0"/>
      <w:marTop w:val="0"/>
      <w:marBottom w:val="0"/>
      <w:divBdr>
        <w:top w:val="none" w:sz="0" w:space="0" w:color="auto"/>
        <w:left w:val="none" w:sz="0" w:space="0" w:color="auto"/>
        <w:bottom w:val="none" w:sz="0" w:space="0" w:color="auto"/>
        <w:right w:val="none" w:sz="0" w:space="0" w:color="auto"/>
      </w:divBdr>
      <w:divsChild>
        <w:div w:id="69616342">
          <w:marLeft w:val="0"/>
          <w:marRight w:val="0"/>
          <w:marTop w:val="0"/>
          <w:marBottom w:val="0"/>
          <w:divBdr>
            <w:top w:val="none" w:sz="0" w:space="0" w:color="auto"/>
            <w:left w:val="none" w:sz="0" w:space="0" w:color="auto"/>
            <w:bottom w:val="none" w:sz="0" w:space="0" w:color="auto"/>
            <w:right w:val="none" w:sz="0" w:space="0" w:color="auto"/>
          </w:divBdr>
          <w:divsChild>
            <w:div w:id="947740418">
              <w:marLeft w:val="0"/>
              <w:marRight w:val="0"/>
              <w:marTop w:val="0"/>
              <w:marBottom w:val="0"/>
              <w:divBdr>
                <w:top w:val="none" w:sz="0" w:space="0" w:color="auto"/>
                <w:left w:val="none" w:sz="0" w:space="0" w:color="auto"/>
                <w:bottom w:val="none" w:sz="0" w:space="0" w:color="auto"/>
                <w:right w:val="none" w:sz="0" w:space="0" w:color="auto"/>
              </w:divBdr>
              <w:divsChild>
                <w:div w:id="111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0654">
      <w:bodyDiv w:val="1"/>
      <w:marLeft w:val="0"/>
      <w:marRight w:val="0"/>
      <w:marTop w:val="0"/>
      <w:marBottom w:val="0"/>
      <w:divBdr>
        <w:top w:val="none" w:sz="0" w:space="0" w:color="auto"/>
        <w:left w:val="none" w:sz="0" w:space="0" w:color="auto"/>
        <w:bottom w:val="none" w:sz="0" w:space="0" w:color="auto"/>
        <w:right w:val="none" w:sz="0" w:space="0" w:color="auto"/>
      </w:divBdr>
      <w:divsChild>
        <w:div w:id="838889261">
          <w:marLeft w:val="0"/>
          <w:marRight w:val="0"/>
          <w:marTop w:val="0"/>
          <w:marBottom w:val="0"/>
          <w:divBdr>
            <w:top w:val="none" w:sz="0" w:space="0" w:color="auto"/>
            <w:left w:val="none" w:sz="0" w:space="0" w:color="auto"/>
            <w:bottom w:val="none" w:sz="0" w:space="0" w:color="auto"/>
            <w:right w:val="none" w:sz="0" w:space="0" w:color="auto"/>
          </w:divBdr>
          <w:divsChild>
            <w:div w:id="1273826449">
              <w:marLeft w:val="0"/>
              <w:marRight w:val="0"/>
              <w:marTop w:val="0"/>
              <w:marBottom w:val="0"/>
              <w:divBdr>
                <w:top w:val="none" w:sz="0" w:space="0" w:color="auto"/>
                <w:left w:val="none" w:sz="0" w:space="0" w:color="auto"/>
                <w:bottom w:val="none" w:sz="0" w:space="0" w:color="auto"/>
                <w:right w:val="none" w:sz="0" w:space="0" w:color="auto"/>
              </w:divBdr>
              <w:divsChild>
                <w:div w:id="13672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57">
      <w:bodyDiv w:val="1"/>
      <w:marLeft w:val="0"/>
      <w:marRight w:val="0"/>
      <w:marTop w:val="0"/>
      <w:marBottom w:val="0"/>
      <w:divBdr>
        <w:top w:val="none" w:sz="0" w:space="0" w:color="auto"/>
        <w:left w:val="none" w:sz="0" w:space="0" w:color="auto"/>
        <w:bottom w:val="none" w:sz="0" w:space="0" w:color="auto"/>
        <w:right w:val="none" w:sz="0" w:space="0" w:color="auto"/>
      </w:divBdr>
      <w:divsChild>
        <w:div w:id="821625047">
          <w:marLeft w:val="0"/>
          <w:marRight w:val="0"/>
          <w:marTop w:val="0"/>
          <w:marBottom w:val="0"/>
          <w:divBdr>
            <w:top w:val="none" w:sz="0" w:space="0" w:color="auto"/>
            <w:left w:val="none" w:sz="0" w:space="0" w:color="auto"/>
            <w:bottom w:val="none" w:sz="0" w:space="0" w:color="auto"/>
            <w:right w:val="none" w:sz="0" w:space="0" w:color="auto"/>
          </w:divBdr>
          <w:divsChild>
            <w:div w:id="1041436004">
              <w:marLeft w:val="0"/>
              <w:marRight w:val="0"/>
              <w:marTop w:val="0"/>
              <w:marBottom w:val="0"/>
              <w:divBdr>
                <w:top w:val="none" w:sz="0" w:space="0" w:color="auto"/>
                <w:left w:val="none" w:sz="0" w:space="0" w:color="auto"/>
                <w:bottom w:val="none" w:sz="0" w:space="0" w:color="auto"/>
                <w:right w:val="none" w:sz="0" w:space="0" w:color="auto"/>
              </w:divBdr>
              <w:divsChild>
                <w:div w:id="10020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5821">
      <w:bodyDiv w:val="1"/>
      <w:marLeft w:val="0"/>
      <w:marRight w:val="0"/>
      <w:marTop w:val="0"/>
      <w:marBottom w:val="0"/>
      <w:divBdr>
        <w:top w:val="none" w:sz="0" w:space="0" w:color="auto"/>
        <w:left w:val="none" w:sz="0" w:space="0" w:color="auto"/>
        <w:bottom w:val="none" w:sz="0" w:space="0" w:color="auto"/>
        <w:right w:val="none" w:sz="0" w:space="0" w:color="auto"/>
      </w:divBdr>
      <w:divsChild>
        <w:div w:id="2008513552">
          <w:marLeft w:val="0"/>
          <w:marRight w:val="0"/>
          <w:marTop w:val="0"/>
          <w:marBottom w:val="0"/>
          <w:divBdr>
            <w:top w:val="none" w:sz="0" w:space="0" w:color="auto"/>
            <w:left w:val="none" w:sz="0" w:space="0" w:color="auto"/>
            <w:bottom w:val="none" w:sz="0" w:space="0" w:color="auto"/>
            <w:right w:val="none" w:sz="0" w:space="0" w:color="auto"/>
          </w:divBdr>
          <w:divsChild>
            <w:div w:id="1517302323">
              <w:marLeft w:val="0"/>
              <w:marRight w:val="0"/>
              <w:marTop w:val="0"/>
              <w:marBottom w:val="0"/>
              <w:divBdr>
                <w:top w:val="none" w:sz="0" w:space="0" w:color="auto"/>
                <w:left w:val="none" w:sz="0" w:space="0" w:color="auto"/>
                <w:bottom w:val="none" w:sz="0" w:space="0" w:color="auto"/>
                <w:right w:val="none" w:sz="0" w:space="0" w:color="auto"/>
              </w:divBdr>
              <w:divsChild>
                <w:div w:id="346904404">
                  <w:marLeft w:val="0"/>
                  <w:marRight w:val="0"/>
                  <w:marTop w:val="0"/>
                  <w:marBottom w:val="0"/>
                  <w:divBdr>
                    <w:top w:val="none" w:sz="0" w:space="0" w:color="auto"/>
                    <w:left w:val="none" w:sz="0" w:space="0" w:color="auto"/>
                    <w:bottom w:val="none" w:sz="0" w:space="0" w:color="auto"/>
                    <w:right w:val="none" w:sz="0" w:space="0" w:color="auto"/>
                  </w:divBdr>
                  <w:divsChild>
                    <w:div w:id="540939616">
                      <w:marLeft w:val="0"/>
                      <w:marRight w:val="0"/>
                      <w:marTop w:val="0"/>
                      <w:marBottom w:val="0"/>
                      <w:divBdr>
                        <w:top w:val="none" w:sz="0" w:space="0" w:color="auto"/>
                        <w:left w:val="none" w:sz="0" w:space="0" w:color="auto"/>
                        <w:bottom w:val="none" w:sz="0" w:space="0" w:color="auto"/>
                        <w:right w:val="none" w:sz="0" w:space="0" w:color="auto"/>
                      </w:divBdr>
                      <w:divsChild>
                        <w:div w:id="9468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331">
                  <w:marLeft w:val="0"/>
                  <w:marRight w:val="0"/>
                  <w:marTop w:val="0"/>
                  <w:marBottom w:val="0"/>
                  <w:divBdr>
                    <w:top w:val="none" w:sz="0" w:space="0" w:color="auto"/>
                    <w:left w:val="none" w:sz="0" w:space="0" w:color="auto"/>
                    <w:bottom w:val="none" w:sz="0" w:space="0" w:color="auto"/>
                    <w:right w:val="none" w:sz="0" w:space="0" w:color="auto"/>
                  </w:divBdr>
                  <w:divsChild>
                    <w:div w:id="1791778699">
                      <w:marLeft w:val="0"/>
                      <w:marRight w:val="0"/>
                      <w:marTop w:val="0"/>
                      <w:marBottom w:val="0"/>
                      <w:divBdr>
                        <w:top w:val="none" w:sz="0" w:space="0" w:color="auto"/>
                        <w:left w:val="none" w:sz="0" w:space="0" w:color="auto"/>
                        <w:bottom w:val="none" w:sz="0" w:space="0" w:color="auto"/>
                        <w:right w:val="none" w:sz="0" w:space="0" w:color="auto"/>
                      </w:divBdr>
                      <w:divsChild>
                        <w:div w:id="13555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7137">
      <w:bodyDiv w:val="1"/>
      <w:marLeft w:val="0"/>
      <w:marRight w:val="0"/>
      <w:marTop w:val="0"/>
      <w:marBottom w:val="0"/>
      <w:divBdr>
        <w:top w:val="none" w:sz="0" w:space="0" w:color="auto"/>
        <w:left w:val="none" w:sz="0" w:space="0" w:color="auto"/>
        <w:bottom w:val="none" w:sz="0" w:space="0" w:color="auto"/>
        <w:right w:val="none" w:sz="0" w:space="0" w:color="auto"/>
      </w:divBdr>
      <w:divsChild>
        <w:div w:id="581909893">
          <w:marLeft w:val="0"/>
          <w:marRight w:val="0"/>
          <w:marTop w:val="0"/>
          <w:marBottom w:val="0"/>
          <w:divBdr>
            <w:top w:val="none" w:sz="0" w:space="0" w:color="auto"/>
            <w:left w:val="none" w:sz="0" w:space="0" w:color="auto"/>
            <w:bottom w:val="none" w:sz="0" w:space="0" w:color="auto"/>
            <w:right w:val="none" w:sz="0" w:space="0" w:color="auto"/>
          </w:divBdr>
          <w:divsChild>
            <w:div w:id="1768620637">
              <w:marLeft w:val="0"/>
              <w:marRight w:val="0"/>
              <w:marTop w:val="0"/>
              <w:marBottom w:val="0"/>
              <w:divBdr>
                <w:top w:val="none" w:sz="0" w:space="0" w:color="auto"/>
                <w:left w:val="none" w:sz="0" w:space="0" w:color="auto"/>
                <w:bottom w:val="none" w:sz="0" w:space="0" w:color="auto"/>
                <w:right w:val="none" w:sz="0" w:space="0" w:color="auto"/>
              </w:divBdr>
              <w:divsChild>
                <w:div w:id="37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76604">
      <w:bodyDiv w:val="1"/>
      <w:marLeft w:val="0"/>
      <w:marRight w:val="0"/>
      <w:marTop w:val="0"/>
      <w:marBottom w:val="0"/>
      <w:divBdr>
        <w:top w:val="none" w:sz="0" w:space="0" w:color="auto"/>
        <w:left w:val="none" w:sz="0" w:space="0" w:color="auto"/>
        <w:bottom w:val="none" w:sz="0" w:space="0" w:color="auto"/>
        <w:right w:val="none" w:sz="0" w:space="0" w:color="auto"/>
      </w:divBdr>
      <w:divsChild>
        <w:div w:id="1671832283">
          <w:marLeft w:val="0"/>
          <w:marRight w:val="0"/>
          <w:marTop w:val="0"/>
          <w:marBottom w:val="0"/>
          <w:divBdr>
            <w:top w:val="none" w:sz="0" w:space="0" w:color="auto"/>
            <w:left w:val="none" w:sz="0" w:space="0" w:color="auto"/>
            <w:bottom w:val="none" w:sz="0" w:space="0" w:color="auto"/>
            <w:right w:val="none" w:sz="0" w:space="0" w:color="auto"/>
          </w:divBdr>
          <w:divsChild>
            <w:div w:id="1587226916">
              <w:marLeft w:val="0"/>
              <w:marRight w:val="0"/>
              <w:marTop w:val="0"/>
              <w:marBottom w:val="0"/>
              <w:divBdr>
                <w:top w:val="none" w:sz="0" w:space="0" w:color="auto"/>
                <w:left w:val="none" w:sz="0" w:space="0" w:color="auto"/>
                <w:bottom w:val="none" w:sz="0" w:space="0" w:color="auto"/>
                <w:right w:val="none" w:sz="0" w:space="0" w:color="auto"/>
              </w:divBdr>
              <w:divsChild>
                <w:div w:id="1224368130">
                  <w:marLeft w:val="0"/>
                  <w:marRight w:val="0"/>
                  <w:marTop w:val="0"/>
                  <w:marBottom w:val="0"/>
                  <w:divBdr>
                    <w:top w:val="none" w:sz="0" w:space="0" w:color="auto"/>
                    <w:left w:val="none" w:sz="0" w:space="0" w:color="auto"/>
                    <w:bottom w:val="none" w:sz="0" w:space="0" w:color="auto"/>
                    <w:right w:val="none" w:sz="0" w:space="0" w:color="auto"/>
                  </w:divBdr>
                  <w:divsChild>
                    <w:div w:id="7491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31790">
      <w:bodyDiv w:val="1"/>
      <w:marLeft w:val="0"/>
      <w:marRight w:val="0"/>
      <w:marTop w:val="0"/>
      <w:marBottom w:val="0"/>
      <w:divBdr>
        <w:top w:val="none" w:sz="0" w:space="0" w:color="auto"/>
        <w:left w:val="none" w:sz="0" w:space="0" w:color="auto"/>
        <w:bottom w:val="none" w:sz="0" w:space="0" w:color="auto"/>
        <w:right w:val="none" w:sz="0" w:space="0" w:color="auto"/>
      </w:divBdr>
      <w:divsChild>
        <w:div w:id="562759078">
          <w:marLeft w:val="0"/>
          <w:marRight w:val="0"/>
          <w:marTop w:val="0"/>
          <w:marBottom w:val="0"/>
          <w:divBdr>
            <w:top w:val="none" w:sz="0" w:space="0" w:color="auto"/>
            <w:left w:val="none" w:sz="0" w:space="0" w:color="auto"/>
            <w:bottom w:val="none" w:sz="0" w:space="0" w:color="auto"/>
            <w:right w:val="none" w:sz="0" w:space="0" w:color="auto"/>
          </w:divBdr>
          <w:divsChild>
            <w:div w:id="1924992899">
              <w:marLeft w:val="0"/>
              <w:marRight w:val="0"/>
              <w:marTop w:val="0"/>
              <w:marBottom w:val="0"/>
              <w:divBdr>
                <w:top w:val="none" w:sz="0" w:space="0" w:color="auto"/>
                <w:left w:val="none" w:sz="0" w:space="0" w:color="auto"/>
                <w:bottom w:val="none" w:sz="0" w:space="0" w:color="auto"/>
                <w:right w:val="none" w:sz="0" w:space="0" w:color="auto"/>
              </w:divBdr>
              <w:divsChild>
                <w:div w:id="866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078260">
      <w:bodyDiv w:val="1"/>
      <w:marLeft w:val="0"/>
      <w:marRight w:val="0"/>
      <w:marTop w:val="0"/>
      <w:marBottom w:val="0"/>
      <w:divBdr>
        <w:top w:val="none" w:sz="0" w:space="0" w:color="auto"/>
        <w:left w:val="none" w:sz="0" w:space="0" w:color="auto"/>
        <w:bottom w:val="none" w:sz="0" w:space="0" w:color="auto"/>
        <w:right w:val="none" w:sz="0" w:space="0" w:color="auto"/>
      </w:divBdr>
      <w:divsChild>
        <w:div w:id="194193089">
          <w:marLeft w:val="0"/>
          <w:marRight w:val="0"/>
          <w:marTop w:val="0"/>
          <w:marBottom w:val="0"/>
          <w:divBdr>
            <w:top w:val="none" w:sz="0" w:space="0" w:color="auto"/>
            <w:left w:val="none" w:sz="0" w:space="0" w:color="auto"/>
            <w:bottom w:val="none" w:sz="0" w:space="0" w:color="auto"/>
            <w:right w:val="none" w:sz="0" w:space="0" w:color="auto"/>
          </w:divBdr>
          <w:divsChild>
            <w:div w:id="1242595080">
              <w:marLeft w:val="0"/>
              <w:marRight w:val="0"/>
              <w:marTop w:val="0"/>
              <w:marBottom w:val="0"/>
              <w:divBdr>
                <w:top w:val="none" w:sz="0" w:space="0" w:color="auto"/>
                <w:left w:val="none" w:sz="0" w:space="0" w:color="auto"/>
                <w:bottom w:val="none" w:sz="0" w:space="0" w:color="auto"/>
                <w:right w:val="none" w:sz="0" w:space="0" w:color="auto"/>
              </w:divBdr>
              <w:divsChild>
                <w:div w:id="3735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82557">
      <w:bodyDiv w:val="1"/>
      <w:marLeft w:val="0"/>
      <w:marRight w:val="0"/>
      <w:marTop w:val="0"/>
      <w:marBottom w:val="0"/>
      <w:divBdr>
        <w:top w:val="none" w:sz="0" w:space="0" w:color="auto"/>
        <w:left w:val="none" w:sz="0" w:space="0" w:color="auto"/>
        <w:bottom w:val="none" w:sz="0" w:space="0" w:color="auto"/>
        <w:right w:val="none" w:sz="0" w:space="0" w:color="auto"/>
      </w:divBdr>
      <w:divsChild>
        <w:div w:id="658848227">
          <w:marLeft w:val="0"/>
          <w:marRight w:val="0"/>
          <w:marTop w:val="0"/>
          <w:marBottom w:val="0"/>
          <w:divBdr>
            <w:top w:val="none" w:sz="0" w:space="0" w:color="auto"/>
            <w:left w:val="none" w:sz="0" w:space="0" w:color="auto"/>
            <w:bottom w:val="none" w:sz="0" w:space="0" w:color="auto"/>
            <w:right w:val="none" w:sz="0" w:space="0" w:color="auto"/>
          </w:divBdr>
          <w:divsChild>
            <w:div w:id="1857380740">
              <w:marLeft w:val="0"/>
              <w:marRight w:val="0"/>
              <w:marTop w:val="0"/>
              <w:marBottom w:val="0"/>
              <w:divBdr>
                <w:top w:val="none" w:sz="0" w:space="0" w:color="auto"/>
                <w:left w:val="none" w:sz="0" w:space="0" w:color="auto"/>
                <w:bottom w:val="none" w:sz="0" w:space="0" w:color="auto"/>
                <w:right w:val="none" w:sz="0" w:space="0" w:color="auto"/>
              </w:divBdr>
              <w:divsChild>
                <w:div w:id="11208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5442">
      <w:bodyDiv w:val="1"/>
      <w:marLeft w:val="0"/>
      <w:marRight w:val="0"/>
      <w:marTop w:val="0"/>
      <w:marBottom w:val="0"/>
      <w:divBdr>
        <w:top w:val="none" w:sz="0" w:space="0" w:color="auto"/>
        <w:left w:val="none" w:sz="0" w:space="0" w:color="auto"/>
        <w:bottom w:val="none" w:sz="0" w:space="0" w:color="auto"/>
        <w:right w:val="none" w:sz="0" w:space="0" w:color="auto"/>
      </w:divBdr>
      <w:divsChild>
        <w:div w:id="30305466">
          <w:marLeft w:val="0"/>
          <w:marRight w:val="0"/>
          <w:marTop w:val="0"/>
          <w:marBottom w:val="0"/>
          <w:divBdr>
            <w:top w:val="none" w:sz="0" w:space="0" w:color="auto"/>
            <w:left w:val="none" w:sz="0" w:space="0" w:color="auto"/>
            <w:bottom w:val="none" w:sz="0" w:space="0" w:color="auto"/>
            <w:right w:val="none" w:sz="0" w:space="0" w:color="auto"/>
          </w:divBdr>
          <w:divsChild>
            <w:div w:id="304239228">
              <w:marLeft w:val="0"/>
              <w:marRight w:val="0"/>
              <w:marTop w:val="0"/>
              <w:marBottom w:val="0"/>
              <w:divBdr>
                <w:top w:val="none" w:sz="0" w:space="0" w:color="auto"/>
                <w:left w:val="none" w:sz="0" w:space="0" w:color="auto"/>
                <w:bottom w:val="none" w:sz="0" w:space="0" w:color="auto"/>
                <w:right w:val="none" w:sz="0" w:space="0" w:color="auto"/>
              </w:divBdr>
              <w:divsChild>
                <w:div w:id="20417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9319">
      <w:bodyDiv w:val="1"/>
      <w:marLeft w:val="0"/>
      <w:marRight w:val="0"/>
      <w:marTop w:val="0"/>
      <w:marBottom w:val="0"/>
      <w:divBdr>
        <w:top w:val="none" w:sz="0" w:space="0" w:color="auto"/>
        <w:left w:val="none" w:sz="0" w:space="0" w:color="auto"/>
        <w:bottom w:val="none" w:sz="0" w:space="0" w:color="auto"/>
        <w:right w:val="none" w:sz="0" w:space="0" w:color="auto"/>
      </w:divBdr>
      <w:divsChild>
        <w:div w:id="1417750232">
          <w:marLeft w:val="0"/>
          <w:marRight w:val="0"/>
          <w:marTop w:val="0"/>
          <w:marBottom w:val="0"/>
          <w:divBdr>
            <w:top w:val="none" w:sz="0" w:space="0" w:color="auto"/>
            <w:left w:val="none" w:sz="0" w:space="0" w:color="auto"/>
            <w:bottom w:val="none" w:sz="0" w:space="0" w:color="auto"/>
            <w:right w:val="none" w:sz="0" w:space="0" w:color="auto"/>
          </w:divBdr>
          <w:divsChild>
            <w:div w:id="1304848050">
              <w:marLeft w:val="0"/>
              <w:marRight w:val="0"/>
              <w:marTop w:val="0"/>
              <w:marBottom w:val="0"/>
              <w:divBdr>
                <w:top w:val="none" w:sz="0" w:space="0" w:color="auto"/>
                <w:left w:val="none" w:sz="0" w:space="0" w:color="auto"/>
                <w:bottom w:val="none" w:sz="0" w:space="0" w:color="auto"/>
                <w:right w:val="none" w:sz="0" w:space="0" w:color="auto"/>
              </w:divBdr>
              <w:divsChild>
                <w:div w:id="13125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453">
      <w:bodyDiv w:val="1"/>
      <w:marLeft w:val="0"/>
      <w:marRight w:val="0"/>
      <w:marTop w:val="0"/>
      <w:marBottom w:val="0"/>
      <w:divBdr>
        <w:top w:val="none" w:sz="0" w:space="0" w:color="auto"/>
        <w:left w:val="none" w:sz="0" w:space="0" w:color="auto"/>
        <w:bottom w:val="none" w:sz="0" w:space="0" w:color="auto"/>
        <w:right w:val="none" w:sz="0" w:space="0" w:color="auto"/>
      </w:divBdr>
      <w:divsChild>
        <w:div w:id="1612393083">
          <w:marLeft w:val="0"/>
          <w:marRight w:val="0"/>
          <w:marTop w:val="0"/>
          <w:marBottom w:val="0"/>
          <w:divBdr>
            <w:top w:val="none" w:sz="0" w:space="0" w:color="auto"/>
            <w:left w:val="none" w:sz="0" w:space="0" w:color="auto"/>
            <w:bottom w:val="none" w:sz="0" w:space="0" w:color="auto"/>
            <w:right w:val="none" w:sz="0" w:space="0" w:color="auto"/>
          </w:divBdr>
          <w:divsChild>
            <w:div w:id="721759224">
              <w:marLeft w:val="0"/>
              <w:marRight w:val="0"/>
              <w:marTop w:val="0"/>
              <w:marBottom w:val="0"/>
              <w:divBdr>
                <w:top w:val="none" w:sz="0" w:space="0" w:color="auto"/>
                <w:left w:val="none" w:sz="0" w:space="0" w:color="auto"/>
                <w:bottom w:val="none" w:sz="0" w:space="0" w:color="auto"/>
                <w:right w:val="none" w:sz="0" w:space="0" w:color="auto"/>
              </w:divBdr>
              <w:divsChild>
                <w:div w:id="12138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3402">
      <w:bodyDiv w:val="1"/>
      <w:marLeft w:val="0"/>
      <w:marRight w:val="0"/>
      <w:marTop w:val="0"/>
      <w:marBottom w:val="0"/>
      <w:divBdr>
        <w:top w:val="none" w:sz="0" w:space="0" w:color="auto"/>
        <w:left w:val="none" w:sz="0" w:space="0" w:color="auto"/>
        <w:bottom w:val="none" w:sz="0" w:space="0" w:color="auto"/>
        <w:right w:val="none" w:sz="0" w:space="0" w:color="auto"/>
      </w:divBdr>
      <w:divsChild>
        <w:div w:id="1738624421">
          <w:marLeft w:val="0"/>
          <w:marRight w:val="0"/>
          <w:marTop w:val="0"/>
          <w:marBottom w:val="0"/>
          <w:divBdr>
            <w:top w:val="none" w:sz="0" w:space="0" w:color="auto"/>
            <w:left w:val="none" w:sz="0" w:space="0" w:color="auto"/>
            <w:bottom w:val="none" w:sz="0" w:space="0" w:color="auto"/>
            <w:right w:val="none" w:sz="0" w:space="0" w:color="auto"/>
          </w:divBdr>
          <w:divsChild>
            <w:div w:id="1858545256">
              <w:marLeft w:val="0"/>
              <w:marRight w:val="0"/>
              <w:marTop w:val="0"/>
              <w:marBottom w:val="0"/>
              <w:divBdr>
                <w:top w:val="none" w:sz="0" w:space="0" w:color="auto"/>
                <w:left w:val="none" w:sz="0" w:space="0" w:color="auto"/>
                <w:bottom w:val="none" w:sz="0" w:space="0" w:color="auto"/>
                <w:right w:val="none" w:sz="0" w:space="0" w:color="auto"/>
              </w:divBdr>
              <w:divsChild>
                <w:div w:id="16563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27995">
      <w:bodyDiv w:val="1"/>
      <w:marLeft w:val="0"/>
      <w:marRight w:val="0"/>
      <w:marTop w:val="0"/>
      <w:marBottom w:val="0"/>
      <w:divBdr>
        <w:top w:val="none" w:sz="0" w:space="0" w:color="auto"/>
        <w:left w:val="none" w:sz="0" w:space="0" w:color="auto"/>
        <w:bottom w:val="none" w:sz="0" w:space="0" w:color="auto"/>
        <w:right w:val="none" w:sz="0" w:space="0" w:color="auto"/>
      </w:divBdr>
      <w:divsChild>
        <w:div w:id="1579709600">
          <w:marLeft w:val="0"/>
          <w:marRight w:val="0"/>
          <w:marTop w:val="0"/>
          <w:marBottom w:val="0"/>
          <w:divBdr>
            <w:top w:val="none" w:sz="0" w:space="0" w:color="auto"/>
            <w:left w:val="none" w:sz="0" w:space="0" w:color="auto"/>
            <w:bottom w:val="none" w:sz="0" w:space="0" w:color="auto"/>
            <w:right w:val="none" w:sz="0" w:space="0" w:color="auto"/>
          </w:divBdr>
          <w:divsChild>
            <w:div w:id="756174482">
              <w:marLeft w:val="0"/>
              <w:marRight w:val="0"/>
              <w:marTop w:val="0"/>
              <w:marBottom w:val="0"/>
              <w:divBdr>
                <w:top w:val="none" w:sz="0" w:space="0" w:color="auto"/>
                <w:left w:val="none" w:sz="0" w:space="0" w:color="auto"/>
                <w:bottom w:val="none" w:sz="0" w:space="0" w:color="auto"/>
                <w:right w:val="none" w:sz="0" w:space="0" w:color="auto"/>
              </w:divBdr>
              <w:divsChild>
                <w:div w:id="2109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87063">
      <w:bodyDiv w:val="1"/>
      <w:marLeft w:val="0"/>
      <w:marRight w:val="0"/>
      <w:marTop w:val="0"/>
      <w:marBottom w:val="0"/>
      <w:divBdr>
        <w:top w:val="none" w:sz="0" w:space="0" w:color="auto"/>
        <w:left w:val="none" w:sz="0" w:space="0" w:color="auto"/>
        <w:bottom w:val="none" w:sz="0" w:space="0" w:color="auto"/>
        <w:right w:val="none" w:sz="0" w:space="0" w:color="auto"/>
      </w:divBdr>
      <w:divsChild>
        <w:div w:id="987317225">
          <w:marLeft w:val="0"/>
          <w:marRight w:val="0"/>
          <w:marTop w:val="0"/>
          <w:marBottom w:val="0"/>
          <w:divBdr>
            <w:top w:val="none" w:sz="0" w:space="0" w:color="auto"/>
            <w:left w:val="none" w:sz="0" w:space="0" w:color="auto"/>
            <w:bottom w:val="none" w:sz="0" w:space="0" w:color="auto"/>
            <w:right w:val="none" w:sz="0" w:space="0" w:color="auto"/>
          </w:divBdr>
          <w:divsChild>
            <w:div w:id="925311380">
              <w:marLeft w:val="0"/>
              <w:marRight w:val="0"/>
              <w:marTop w:val="0"/>
              <w:marBottom w:val="0"/>
              <w:divBdr>
                <w:top w:val="none" w:sz="0" w:space="0" w:color="auto"/>
                <w:left w:val="none" w:sz="0" w:space="0" w:color="auto"/>
                <w:bottom w:val="none" w:sz="0" w:space="0" w:color="auto"/>
                <w:right w:val="none" w:sz="0" w:space="0" w:color="auto"/>
              </w:divBdr>
              <w:divsChild>
                <w:div w:id="15079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98523">
      <w:bodyDiv w:val="1"/>
      <w:marLeft w:val="0"/>
      <w:marRight w:val="0"/>
      <w:marTop w:val="0"/>
      <w:marBottom w:val="0"/>
      <w:divBdr>
        <w:top w:val="none" w:sz="0" w:space="0" w:color="auto"/>
        <w:left w:val="none" w:sz="0" w:space="0" w:color="auto"/>
        <w:bottom w:val="none" w:sz="0" w:space="0" w:color="auto"/>
        <w:right w:val="none" w:sz="0" w:space="0" w:color="auto"/>
      </w:divBdr>
      <w:divsChild>
        <w:div w:id="224267424">
          <w:marLeft w:val="0"/>
          <w:marRight w:val="0"/>
          <w:marTop w:val="0"/>
          <w:marBottom w:val="0"/>
          <w:divBdr>
            <w:top w:val="none" w:sz="0" w:space="0" w:color="auto"/>
            <w:left w:val="none" w:sz="0" w:space="0" w:color="auto"/>
            <w:bottom w:val="none" w:sz="0" w:space="0" w:color="auto"/>
            <w:right w:val="none" w:sz="0" w:space="0" w:color="auto"/>
          </w:divBdr>
          <w:divsChild>
            <w:div w:id="309751876">
              <w:marLeft w:val="0"/>
              <w:marRight w:val="0"/>
              <w:marTop w:val="0"/>
              <w:marBottom w:val="0"/>
              <w:divBdr>
                <w:top w:val="none" w:sz="0" w:space="0" w:color="auto"/>
                <w:left w:val="none" w:sz="0" w:space="0" w:color="auto"/>
                <w:bottom w:val="none" w:sz="0" w:space="0" w:color="auto"/>
                <w:right w:val="none" w:sz="0" w:space="0" w:color="auto"/>
              </w:divBdr>
              <w:divsChild>
                <w:div w:id="12768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67840846">
      <w:bodyDiv w:val="1"/>
      <w:marLeft w:val="0"/>
      <w:marRight w:val="0"/>
      <w:marTop w:val="0"/>
      <w:marBottom w:val="0"/>
      <w:divBdr>
        <w:top w:val="none" w:sz="0" w:space="0" w:color="auto"/>
        <w:left w:val="none" w:sz="0" w:space="0" w:color="auto"/>
        <w:bottom w:val="none" w:sz="0" w:space="0" w:color="auto"/>
        <w:right w:val="none" w:sz="0" w:space="0" w:color="auto"/>
      </w:divBdr>
      <w:divsChild>
        <w:div w:id="1346247668">
          <w:marLeft w:val="0"/>
          <w:marRight w:val="0"/>
          <w:marTop w:val="0"/>
          <w:marBottom w:val="0"/>
          <w:divBdr>
            <w:top w:val="none" w:sz="0" w:space="0" w:color="auto"/>
            <w:left w:val="none" w:sz="0" w:space="0" w:color="auto"/>
            <w:bottom w:val="none" w:sz="0" w:space="0" w:color="auto"/>
            <w:right w:val="none" w:sz="0" w:space="0" w:color="auto"/>
          </w:divBdr>
          <w:divsChild>
            <w:div w:id="1208878516">
              <w:marLeft w:val="0"/>
              <w:marRight w:val="0"/>
              <w:marTop w:val="0"/>
              <w:marBottom w:val="0"/>
              <w:divBdr>
                <w:top w:val="none" w:sz="0" w:space="0" w:color="auto"/>
                <w:left w:val="none" w:sz="0" w:space="0" w:color="auto"/>
                <w:bottom w:val="none" w:sz="0" w:space="0" w:color="auto"/>
                <w:right w:val="none" w:sz="0" w:space="0" w:color="auto"/>
              </w:divBdr>
              <w:divsChild>
                <w:div w:id="14878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70411">
      <w:bodyDiv w:val="1"/>
      <w:marLeft w:val="0"/>
      <w:marRight w:val="0"/>
      <w:marTop w:val="0"/>
      <w:marBottom w:val="0"/>
      <w:divBdr>
        <w:top w:val="none" w:sz="0" w:space="0" w:color="auto"/>
        <w:left w:val="none" w:sz="0" w:space="0" w:color="auto"/>
        <w:bottom w:val="none" w:sz="0" w:space="0" w:color="auto"/>
        <w:right w:val="none" w:sz="0" w:space="0" w:color="auto"/>
      </w:divBdr>
      <w:divsChild>
        <w:div w:id="535775206">
          <w:marLeft w:val="0"/>
          <w:marRight w:val="0"/>
          <w:marTop w:val="0"/>
          <w:marBottom w:val="0"/>
          <w:divBdr>
            <w:top w:val="none" w:sz="0" w:space="0" w:color="auto"/>
            <w:left w:val="none" w:sz="0" w:space="0" w:color="auto"/>
            <w:bottom w:val="none" w:sz="0" w:space="0" w:color="auto"/>
            <w:right w:val="none" w:sz="0" w:space="0" w:color="auto"/>
          </w:divBdr>
          <w:divsChild>
            <w:div w:id="985085122">
              <w:marLeft w:val="0"/>
              <w:marRight w:val="0"/>
              <w:marTop w:val="0"/>
              <w:marBottom w:val="0"/>
              <w:divBdr>
                <w:top w:val="none" w:sz="0" w:space="0" w:color="auto"/>
                <w:left w:val="none" w:sz="0" w:space="0" w:color="auto"/>
                <w:bottom w:val="none" w:sz="0" w:space="0" w:color="auto"/>
                <w:right w:val="none" w:sz="0" w:space="0" w:color="auto"/>
              </w:divBdr>
              <w:divsChild>
                <w:div w:id="1969239182">
                  <w:marLeft w:val="0"/>
                  <w:marRight w:val="0"/>
                  <w:marTop w:val="0"/>
                  <w:marBottom w:val="0"/>
                  <w:divBdr>
                    <w:top w:val="none" w:sz="0" w:space="0" w:color="auto"/>
                    <w:left w:val="none" w:sz="0" w:space="0" w:color="auto"/>
                    <w:bottom w:val="none" w:sz="0" w:space="0" w:color="auto"/>
                    <w:right w:val="none" w:sz="0" w:space="0" w:color="auto"/>
                  </w:divBdr>
                  <w:divsChild>
                    <w:div w:id="2799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02856">
      <w:bodyDiv w:val="1"/>
      <w:marLeft w:val="0"/>
      <w:marRight w:val="0"/>
      <w:marTop w:val="0"/>
      <w:marBottom w:val="0"/>
      <w:divBdr>
        <w:top w:val="none" w:sz="0" w:space="0" w:color="auto"/>
        <w:left w:val="none" w:sz="0" w:space="0" w:color="auto"/>
        <w:bottom w:val="none" w:sz="0" w:space="0" w:color="auto"/>
        <w:right w:val="none" w:sz="0" w:space="0" w:color="auto"/>
      </w:divBdr>
      <w:divsChild>
        <w:div w:id="324673210">
          <w:marLeft w:val="0"/>
          <w:marRight w:val="0"/>
          <w:marTop w:val="0"/>
          <w:marBottom w:val="0"/>
          <w:divBdr>
            <w:top w:val="none" w:sz="0" w:space="0" w:color="auto"/>
            <w:left w:val="none" w:sz="0" w:space="0" w:color="auto"/>
            <w:bottom w:val="none" w:sz="0" w:space="0" w:color="auto"/>
            <w:right w:val="none" w:sz="0" w:space="0" w:color="auto"/>
          </w:divBdr>
          <w:divsChild>
            <w:div w:id="1758283157">
              <w:marLeft w:val="0"/>
              <w:marRight w:val="0"/>
              <w:marTop w:val="0"/>
              <w:marBottom w:val="0"/>
              <w:divBdr>
                <w:top w:val="none" w:sz="0" w:space="0" w:color="auto"/>
                <w:left w:val="none" w:sz="0" w:space="0" w:color="auto"/>
                <w:bottom w:val="none" w:sz="0" w:space="0" w:color="auto"/>
                <w:right w:val="none" w:sz="0" w:space="0" w:color="auto"/>
              </w:divBdr>
              <w:divsChild>
                <w:div w:id="739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0867">
      <w:bodyDiv w:val="1"/>
      <w:marLeft w:val="0"/>
      <w:marRight w:val="0"/>
      <w:marTop w:val="0"/>
      <w:marBottom w:val="0"/>
      <w:divBdr>
        <w:top w:val="none" w:sz="0" w:space="0" w:color="auto"/>
        <w:left w:val="none" w:sz="0" w:space="0" w:color="auto"/>
        <w:bottom w:val="none" w:sz="0" w:space="0" w:color="auto"/>
        <w:right w:val="none" w:sz="0" w:space="0" w:color="auto"/>
      </w:divBdr>
      <w:divsChild>
        <w:div w:id="2109546244">
          <w:marLeft w:val="0"/>
          <w:marRight w:val="0"/>
          <w:marTop w:val="0"/>
          <w:marBottom w:val="0"/>
          <w:divBdr>
            <w:top w:val="none" w:sz="0" w:space="0" w:color="auto"/>
            <w:left w:val="none" w:sz="0" w:space="0" w:color="auto"/>
            <w:bottom w:val="none" w:sz="0" w:space="0" w:color="auto"/>
            <w:right w:val="none" w:sz="0" w:space="0" w:color="auto"/>
          </w:divBdr>
          <w:divsChild>
            <w:div w:id="60099091">
              <w:marLeft w:val="0"/>
              <w:marRight w:val="0"/>
              <w:marTop w:val="0"/>
              <w:marBottom w:val="0"/>
              <w:divBdr>
                <w:top w:val="none" w:sz="0" w:space="0" w:color="auto"/>
                <w:left w:val="none" w:sz="0" w:space="0" w:color="auto"/>
                <w:bottom w:val="none" w:sz="0" w:space="0" w:color="auto"/>
                <w:right w:val="none" w:sz="0" w:space="0" w:color="auto"/>
              </w:divBdr>
              <w:divsChild>
                <w:div w:id="12695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1294">
      <w:bodyDiv w:val="1"/>
      <w:marLeft w:val="0"/>
      <w:marRight w:val="0"/>
      <w:marTop w:val="0"/>
      <w:marBottom w:val="0"/>
      <w:divBdr>
        <w:top w:val="none" w:sz="0" w:space="0" w:color="auto"/>
        <w:left w:val="none" w:sz="0" w:space="0" w:color="auto"/>
        <w:bottom w:val="none" w:sz="0" w:space="0" w:color="auto"/>
        <w:right w:val="none" w:sz="0" w:space="0" w:color="auto"/>
      </w:divBdr>
      <w:divsChild>
        <w:div w:id="1529954781">
          <w:marLeft w:val="0"/>
          <w:marRight w:val="0"/>
          <w:marTop w:val="0"/>
          <w:marBottom w:val="0"/>
          <w:divBdr>
            <w:top w:val="none" w:sz="0" w:space="0" w:color="auto"/>
            <w:left w:val="none" w:sz="0" w:space="0" w:color="auto"/>
            <w:bottom w:val="none" w:sz="0" w:space="0" w:color="auto"/>
            <w:right w:val="none" w:sz="0" w:space="0" w:color="auto"/>
          </w:divBdr>
          <w:divsChild>
            <w:div w:id="738677224">
              <w:marLeft w:val="0"/>
              <w:marRight w:val="0"/>
              <w:marTop w:val="0"/>
              <w:marBottom w:val="0"/>
              <w:divBdr>
                <w:top w:val="none" w:sz="0" w:space="0" w:color="auto"/>
                <w:left w:val="none" w:sz="0" w:space="0" w:color="auto"/>
                <w:bottom w:val="none" w:sz="0" w:space="0" w:color="auto"/>
                <w:right w:val="none" w:sz="0" w:space="0" w:color="auto"/>
              </w:divBdr>
              <w:divsChild>
                <w:div w:id="365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89263">
      <w:bodyDiv w:val="1"/>
      <w:marLeft w:val="0"/>
      <w:marRight w:val="0"/>
      <w:marTop w:val="0"/>
      <w:marBottom w:val="0"/>
      <w:divBdr>
        <w:top w:val="none" w:sz="0" w:space="0" w:color="auto"/>
        <w:left w:val="none" w:sz="0" w:space="0" w:color="auto"/>
        <w:bottom w:val="none" w:sz="0" w:space="0" w:color="auto"/>
        <w:right w:val="none" w:sz="0" w:space="0" w:color="auto"/>
      </w:divBdr>
      <w:divsChild>
        <w:div w:id="256985152">
          <w:marLeft w:val="0"/>
          <w:marRight w:val="0"/>
          <w:marTop w:val="0"/>
          <w:marBottom w:val="0"/>
          <w:divBdr>
            <w:top w:val="none" w:sz="0" w:space="0" w:color="auto"/>
            <w:left w:val="none" w:sz="0" w:space="0" w:color="auto"/>
            <w:bottom w:val="none" w:sz="0" w:space="0" w:color="auto"/>
            <w:right w:val="none" w:sz="0" w:space="0" w:color="auto"/>
          </w:divBdr>
          <w:divsChild>
            <w:div w:id="2036038471">
              <w:marLeft w:val="0"/>
              <w:marRight w:val="0"/>
              <w:marTop w:val="0"/>
              <w:marBottom w:val="0"/>
              <w:divBdr>
                <w:top w:val="none" w:sz="0" w:space="0" w:color="auto"/>
                <w:left w:val="none" w:sz="0" w:space="0" w:color="auto"/>
                <w:bottom w:val="none" w:sz="0" w:space="0" w:color="auto"/>
                <w:right w:val="none" w:sz="0" w:space="0" w:color="auto"/>
              </w:divBdr>
              <w:divsChild>
                <w:div w:id="13371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7462">
      <w:bodyDiv w:val="1"/>
      <w:marLeft w:val="0"/>
      <w:marRight w:val="0"/>
      <w:marTop w:val="0"/>
      <w:marBottom w:val="0"/>
      <w:divBdr>
        <w:top w:val="none" w:sz="0" w:space="0" w:color="auto"/>
        <w:left w:val="none" w:sz="0" w:space="0" w:color="auto"/>
        <w:bottom w:val="none" w:sz="0" w:space="0" w:color="auto"/>
        <w:right w:val="none" w:sz="0" w:space="0" w:color="auto"/>
      </w:divBdr>
      <w:divsChild>
        <w:div w:id="1834835230">
          <w:marLeft w:val="0"/>
          <w:marRight w:val="0"/>
          <w:marTop w:val="0"/>
          <w:marBottom w:val="0"/>
          <w:divBdr>
            <w:top w:val="none" w:sz="0" w:space="0" w:color="auto"/>
            <w:left w:val="none" w:sz="0" w:space="0" w:color="auto"/>
            <w:bottom w:val="none" w:sz="0" w:space="0" w:color="auto"/>
            <w:right w:val="none" w:sz="0" w:space="0" w:color="auto"/>
          </w:divBdr>
          <w:divsChild>
            <w:div w:id="39599638">
              <w:marLeft w:val="0"/>
              <w:marRight w:val="0"/>
              <w:marTop w:val="0"/>
              <w:marBottom w:val="0"/>
              <w:divBdr>
                <w:top w:val="none" w:sz="0" w:space="0" w:color="auto"/>
                <w:left w:val="none" w:sz="0" w:space="0" w:color="auto"/>
                <w:bottom w:val="none" w:sz="0" w:space="0" w:color="auto"/>
                <w:right w:val="none" w:sz="0" w:space="0" w:color="auto"/>
              </w:divBdr>
              <w:divsChild>
                <w:div w:id="17210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572811">
      <w:bodyDiv w:val="1"/>
      <w:marLeft w:val="0"/>
      <w:marRight w:val="0"/>
      <w:marTop w:val="0"/>
      <w:marBottom w:val="0"/>
      <w:divBdr>
        <w:top w:val="none" w:sz="0" w:space="0" w:color="auto"/>
        <w:left w:val="none" w:sz="0" w:space="0" w:color="auto"/>
        <w:bottom w:val="none" w:sz="0" w:space="0" w:color="auto"/>
        <w:right w:val="none" w:sz="0" w:space="0" w:color="auto"/>
      </w:divBdr>
      <w:divsChild>
        <w:div w:id="1610972625">
          <w:marLeft w:val="0"/>
          <w:marRight w:val="0"/>
          <w:marTop w:val="0"/>
          <w:marBottom w:val="0"/>
          <w:divBdr>
            <w:top w:val="none" w:sz="0" w:space="0" w:color="auto"/>
            <w:left w:val="none" w:sz="0" w:space="0" w:color="auto"/>
            <w:bottom w:val="none" w:sz="0" w:space="0" w:color="auto"/>
            <w:right w:val="none" w:sz="0" w:space="0" w:color="auto"/>
          </w:divBdr>
          <w:divsChild>
            <w:div w:id="3214930">
              <w:marLeft w:val="0"/>
              <w:marRight w:val="0"/>
              <w:marTop w:val="0"/>
              <w:marBottom w:val="0"/>
              <w:divBdr>
                <w:top w:val="none" w:sz="0" w:space="0" w:color="auto"/>
                <w:left w:val="none" w:sz="0" w:space="0" w:color="auto"/>
                <w:bottom w:val="none" w:sz="0" w:space="0" w:color="auto"/>
                <w:right w:val="none" w:sz="0" w:space="0" w:color="auto"/>
              </w:divBdr>
              <w:divsChild>
                <w:div w:id="17972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9700">
      <w:bodyDiv w:val="1"/>
      <w:marLeft w:val="0"/>
      <w:marRight w:val="0"/>
      <w:marTop w:val="0"/>
      <w:marBottom w:val="0"/>
      <w:divBdr>
        <w:top w:val="none" w:sz="0" w:space="0" w:color="auto"/>
        <w:left w:val="none" w:sz="0" w:space="0" w:color="auto"/>
        <w:bottom w:val="none" w:sz="0" w:space="0" w:color="auto"/>
        <w:right w:val="none" w:sz="0" w:space="0" w:color="auto"/>
      </w:divBdr>
      <w:divsChild>
        <w:div w:id="303852161">
          <w:marLeft w:val="0"/>
          <w:marRight w:val="0"/>
          <w:marTop w:val="0"/>
          <w:marBottom w:val="0"/>
          <w:divBdr>
            <w:top w:val="none" w:sz="0" w:space="0" w:color="auto"/>
            <w:left w:val="none" w:sz="0" w:space="0" w:color="auto"/>
            <w:bottom w:val="none" w:sz="0" w:space="0" w:color="auto"/>
            <w:right w:val="none" w:sz="0" w:space="0" w:color="auto"/>
          </w:divBdr>
          <w:divsChild>
            <w:div w:id="716471572">
              <w:marLeft w:val="0"/>
              <w:marRight w:val="0"/>
              <w:marTop w:val="0"/>
              <w:marBottom w:val="0"/>
              <w:divBdr>
                <w:top w:val="none" w:sz="0" w:space="0" w:color="auto"/>
                <w:left w:val="none" w:sz="0" w:space="0" w:color="auto"/>
                <w:bottom w:val="none" w:sz="0" w:space="0" w:color="auto"/>
                <w:right w:val="none" w:sz="0" w:space="0" w:color="auto"/>
              </w:divBdr>
              <w:divsChild>
                <w:div w:id="6860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16229587">
      <w:bodyDiv w:val="1"/>
      <w:marLeft w:val="0"/>
      <w:marRight w:val="0"/>
      <w:marTop w:val="0"/>
      <w:marBottom w:val="0"/>
      <w:divBdr>
        <w:top w:val="none" w:sz="0" w:space="0" w:color="auto"/>
        <w:left w:val="none" w:sz="0" w:space="0" w:color="auto"/>
        <w:bottom w:val="none" w:sz="0" w:space="0" w:color="auto"/>
        <w:right w:val="none" w:sz="0" w:space="0" w:color="auto"/>
      </w:divBdr>
      <w:divsChild>
        <w:div w:id="2143109798">
          <w:marLeft w:val="0"/>
          <w:marRight w:val="0"/>
          <w:marTop w:val="0"/>
          <w:marBottom w:val="0"/>
          <w:divBdr>
            <w:top w:val="none" w:sz="0" w:space="0" w:color="auto"/>
            <w:left w:val="none" w:sz="0" w:space="0" w:color="auto"/>
            <w:bottom w:val="none" w:sz="0" w:space="0" w:color="auto"/>
            <w:right w:val="none" w:sz="0" w:space="0" w:color="auto"/>
          </w:divBdr>
          <w:divsChild>
            <w:div w:id="1446190822">
              <w:marLeft w:val="0"/>
              <w:marRight w:val="0"/>
              <w:marTop w:val="0"/>
              <w:marBottom w:val="0"/>
              <w:divBdr>
                <w:top w:val="none" w:sz="0" w:space="0" w:color="auto"/>
                <w:left w:val="none" w:sz="0" w:space="0" w:color="auto"/>
                <w:bottom w:val="none" w:sz="0" w:space="0" w:color="auto"/>
                <w:right w:val="none" w:sz="0" w:space="0" w:color="auto"/>
              </w:divBdr>
              <w:divsChild>
                <w:div w:id="17119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73596">
      <w:bodyDiv w:val="1"/>
      <w:marLeft w:val="0"/>
      <w:marRight w:val="0"/>
      <w:marTop w:val="0"/>
      <w:marBottom w:val="0"/>
      <w:divBdr>
        <w:top w:val="none" w:sz="0" w:space="0" w:color="auto"/>
        <w:left w:val="none" w:sz="0" w:space="0" w:color="auto"/>
        <w:bottom w:val="none" w:sz="0" w:space="0" w:color="auto"/>
        <w:right w:val="none" w:sz="0" w:space="0" w:color="auto"/>
      </w:divBdr>
      <w:divsChild>
        <w:div w:id="1561091679">
          <w:marLeft w:val="0"/>
          <w:marRight w:val="0"/>
          <w:marTop w:val="0"/>
          <w:marBottom w:val="0"/>
          <w:divBdr>
            <w:top w:val="none" w:sz="0" w:space="0" w:color="auto"/>
            <w:left w:val="none" w:sz="0" w:space="0" w:color="auto"/>
            <w:bottom w:val="none" w:sz="0" w:space="0" w:color="auto"/>
            <w:right w:val="none" w:sz="0" w:space="0" w:color="auto"/>
          </w:divBdr>
          <w:divsChild>
            <w:div w:id="1086922837">
              <w:marLeft w:val="0"/>
              <w:marRight w:val="0"/>
              <w:marTop w:val="0"/>
              <w:marBottom w:val="0"/>
              <w:divBdr>
                <w:top w:val="none" w:sz="0" w:space="0" w:color="auto"/>
                <w:left w:val="none" w:sz="0" w:space="0" w:color="auto"/>
                <w:bottom w:val="none" w:sz="0" w:space="0" w:color="auto"/>
                <w:right w:val="none" w:sz="0" w:space="0" w:color="auto"/>
              </w:divBdr>
              <w:divsChild>
                <w:div w:id="10112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access-arrangements-and-special-consideration/regulations-and-guidance" TargetMode="External"/><Relationship Id="rId26" Type="http://schemas.openxmlformats.org/officeDocument/2006/relationships/hyperlink" Target="http://www.jcq.org.uk/exams-office/access-arrangements-and-special-consideration" TargetMode="External"/><Relationship Id="rId3" Type="http://schemas.openxmlformats.org/officeDocument/2006/relationships/customXml" Target="../customXml/item3.xml"/><Relationship Id="rId21" Type="http://schemas.openxmlformats.org/officeDocument/2006/relationships/hyperlink" Target="http://www.jcq.org.uk/exams-office/access-arrangements-and-special-consideration/regulations-and-guidance" TargetMode="External"/><Relationship Id="rId7" Type="http://schemas.openxmlformats.org/officeDocument/2006/relationships/styles" Target="styles.xml"/><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hyperlink" Target="http://www.jcq.org.uk/exams-office/access-arrangements-and-special-consideration/regulations-and-guidance" TargetMode="External"/><Relationship Id="rId2" Type="http://schemas.openxmlformats.org/officeDocument/2006/relationships/customXml" Target="../customXml/item2.xml"/><Relationship Id="rId16" Type="http://schemas.openxmlformats.org/officeDocument/2006/relationships/hyperlink" Target="http://www.jcq.org.uk/exams-office/general-regulations" TargetMode="External"/><Relationship Id="rId20" Type="http://schemas.openxmlformats.org/officeDocument/2006/relationships/hyperlink" Target="http://www.jcq.org.uk/exams-office/general-regul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jcq.org.uk/exams-office/access-arrangements-and-special-consideration/regulations-and-guidance" TargetMode="External"/><Relationship Id="rId5" Type="http://schemas.openxmlformats.org/officeDocument/2006/relationships/customXml" Target="../customXml/item5.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hyperlink" Target="http://www.jcq.org.uk/exams-office/access-arrangements-and-special-consideration/regulations-and-guidance"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jcq.org.uk/exams-office/access-arrangements-and-special-consideration/regulations-and-guid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www.jcq.org.uk/exams-office/access-arrangements-and-special-consideration/regulations-and-guidance" TargetMode="External"/><Relationship Id="rId27" Type="http://schemas.openxmlformats.org/officeDocument/2006/relationships/hyperlink" Target="http://www.jcq.org.uk/exams-office/access-arrangements-and-special-consideration/regulations-and-guidan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6B9BACD0CCAE43ABCE4DB2A105DD73" ma:contentTypeVersion="14" ma:contentTypeDescription="Create a new document." ma:contentTypeScope="" ma:versionID="c6e9433beec7170936a1bcaf06e5e485">
  <xsd:schema xmlns:xsd="http://www.w3.org/2001/XMLSchema" xmlns:xs="http://www.w3.org/2001/XMLSchema" xmlns:p="http://schemas.microsoft.com/office/2006/metadata/properties" xmlns:ns3="85a8a7f9-1155-4a8d-88a0-615cbe4e8dab" xmlns:ns4="3ab33bdb-7148-4bcd-809a-79ce8ac7d991" targetNamespace="http://schemas.microsoft.com/office/2006/metadata/properties" ma:root="true" ma:fieldsID="52920eef33e2d3b361353a88979c7db8" ns3:_="" ns4:_="">
    <xsd:import namespace="85a8a7f9-1155-4a8d-88a0-615cbe4e8dab"/>
    <xsd:import namespace="3ab33bdb-7148-4bcd-809a-79ce8ac7d9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8a7f9-1155-4a8d-88a0-615cbe4e8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b33bdb-7148-4bcd-809a-79ce8ac7d9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0C1607-5E21-4D0E-9ED8-8EC4204E1586}">
  <ds:schemaRefs>
    <ds:schemaRef ds:uri="http://schemas.microsoft.com/sharepoint/v3/contenttype/forms"/>
  </ds:schemaRefs>
</ds:datastoreItem>
</file>

<file path=customXml/itemProps3.xml><?xml version="1.0" encoding="utf-8"?>
<ds:datastoreItem xmlns:ds="http://schemas.openxmlformats.org/officeDocument/2006/customXml" ds:itemID="{017CE4E5-C8E0-428C-87C5-5831DBD8EA6C}">
  <ds:schemaRefs>
    <ds:schemaRef ds:uri="http://schemas.microsoft.com/office/infopath/2007/PartnerControls"/>
    <ds:schemaRef ds:uri="http://purl.org/dc/elements/1.1/"/>
    <ds:schemaRef ds:uri="http://schemas.microsoft.com/office/2006/documentManagement/types"/>
    <ds:schemaRef ds:uri="85a8a7f9-1155-4a8d-88a0-615cbe4e8dab"/>
    <ds:schemaRef ds:uri="http://purl.org/dc/terms/"/>
    <ds:schemaRef ds:uri="http://schemas.openxmlformats.org/package/2006/metadata/core-properties"/>
    <ds:schemaRef ds:uri="http://purl.org/dc/dcmitype/"/>
    <ds:schemaRef ds:uri="3ab33bdb-7148-4bcd-809a-79ce8ac7d99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9A54735-1D70-4469-9609-6C482FC4F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8a7f9-1155-4a8d-88a0-615cbe4e8dab"/>
    <ds:schemaRef ds:uri="3ab33bdb-7148-4bcd-809a-79ce8ac7d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931D01-6C24-414C-BE09-2D42D304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2604</Words>
  <Characters>14846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K Hollywood</cp:lastModifiedBy>
  <cp:revision>2</cp:revision>
  <dcterms:created xsi:type="dcterms:W3CDTF">2022-04-12T10:00:00Z</dcterms:created>
  <dcterms:modified xsi:type="dcterms:W3CDTF">2022-04-12T10:00:00Z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0x010100806B9BACD0CCAE43ABCE4DB2A105DD73</vt:lpwstr>
  </property>
</Properties>
</file>